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AD" w:rsidRDefault="008877D7">
      <w:pPr>
        <w:spacing w:beforeLines="100" w:before="312" w:afterLines="100" w:after="312"/>
        <w:jc w:val="center"/>
        <w:rPr>
          <w:rFonts w:ascii="黑体" w:eastAsia="黑体" w:hAnsi="黑体"/>
          <w:b/>
          <w:sz w:val="44"/>
          <w:szCs w:val="44"/>
        </w:rPr>
      </w:pPr>
      <w:r w:rsidRPr="00923110">
        <w:rPr>
          <w:rFonts w:ascii="黑体" w:eastAsia="黑体" w:hAnsi="黑体" w:hint="eastAsia"/>
          <w:b/>
          <w:sz w:val="44"/>
          <w:szCs w:val="44"/>
        </w:rPr>
        <w:t>国宝人寿</w:t>
      </w:r>
      <w:r w:rsidR="00FF51E2" w:rsidRPr="00923110">
        <w:rPr>
          <w:rFonts w:ascii="黑体" w:eastAsia="黑体" w:hAnsi="黑体" w:hint="eastAsia"/>
          <w:b/>
          <w:sz w:val="44"/>
          <w:szCs w:val="44"/>
        </w:rPr>
        <w:t>客户</w:t>
      </w:r>
      <w:r w:rsidR="00B726F7" w:rsidRPr="00923110">
        <w:rPr>
          <w:rFonts w:ascii="黑体" w:eastAsia="黑体" w:hAnsi="黑体" w:hint="eastAsia"/>
          <w:b/>
          <w:sz w:val="44"/>
          <w:szCs w:val="44"/>
        </w:rPr>
        <w:t>分级</w:t>
      </w:r>
      <w:r w:rsidR="00A01E79" w:rsidRPr="00923110">
        <w:rPr>
          <w:rFonts w:ascii="黑体" w:eastAsia="黑体" w:hAnsi="黑体" w:hint="eastAsia"/>
          <w:b/>
          <w:sz w:val="44"/>
          <w:szCs w:val="44"/>
        </w:rPr>
        <w:t>服务</w:t>
      </w:r>
      <w:r w:rsidRPr="00923110">
        <w:rPr>
          <w:rFonts w:ascii="黑体" w:eastAsia="黑体" w:hAnsi="黑体" w:hint="eastAsia"/>
          <w:b/>
          <w:sz w:val="44"/>
          <w:szCs w:val="44"/>
        </w:rPr>
        <w:t>手册</w:t>
      </w:r>
    </w:p>
    <w:p w:rsidR="00F32EEC" w:rsidRPr="00671654" w:rsidRDefault="000617C7" w:rsidP="00671654">
      <w:pPr>
        <w:spacing w:beforeLines="100" w:before="312" w:afterLines="100" w:after="312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——</w:t>
      </w:r>
      <w:r w:rsidR="00FE6136">
        <w:rPr>
          <w:rFonts w:ascii="黑体" w:eastAsia="黑体" w:hAnsi="黑体" w:hint="eastAsia"/>
          <w:b/>
          <w:sz w:val="44"/>
          <w:szCs w:val="44"/>
        </w:rPr>
        <w:t>体检医院列表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850"/>
        <w:gridCol w:w="3402"/>
        <w:gridCol w:w="5103"/>
      </w:tblGrid>
      <w:tr w:rsidR="00FE6136" w:rsidRPr="00FE6136" w:rsidTr="00EC69C7">
        <w:trPr>
          <w:trHeight w:val="33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3F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23F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0"/>
                <w:szCs w:val="20"/>
              </w:rPr>
              <w:t>地区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23F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0"/>
                <w:szCs w:val="20"/>
              </w:rPr>
              <w:t>体检医院名称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23F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0"/>
                <w:szCs w:val="20"/>
              </w:rPr>
              <w:t>体检医院地址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爱康国宾北京建国门分院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C00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北京市朝阳区建华南路17号现代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柏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联大厦二层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爱康国宾北京丽都分院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C00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北京市朝阳区将台路丽都饭店5号商业楼三层</w:t>
            </w: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（丽都广场、丽都饭店口进）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爱康国宾北京安华桥分院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4" w:rsidRDefault="00FE6136" w:rsidP="00C00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北京市西城区裕民中路12号北三环宾馆</w:t>
            </w:r>
          </w:p>
          <w:p w:rsidR="00FE6136" w:rsidRPr="00FE6136" w:rsidRDefault="00FE6136" w:rsidP="00C00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（宾馆的左边，爱康国宾，米黄色的楼5层）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爱康国宾北京酒仙桥分院（原燕莎东分院）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C00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北京市朝阳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区南十居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28号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东润枫景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3号楼底商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爱康国宾北京郡王府分院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C00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北京市朝阳区朝阳公园南路21号</w:t>
            </w: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（朝阳公园南门东侧200米郡王府体育中心）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爱康国宾北京郡王府分院VIP部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北京市朝阳区朝阳公园南路21号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爱康国宾北京亚运村分院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北京市朝阳区安立路西侧慧忠北里京师科技大厦第2层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爱康国宾北京亚运村分院VIP部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朝阳区慧忠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北里105号B段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爱康国宾北京磁器口分院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东城区珠市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口东大街6号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珍贝大厦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爱康国宾北京磁器口分院VIP部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东城区珠市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口东大街6号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珍贝大厦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爱康国宾北京西直门分院4层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北京市西城区西直门南大街2号成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铭大厦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D座4层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爱康国宾北京西直门分院5层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北京市西城区西直门南大街2号成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铭大厦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D座5层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爱康国宾北京西直门分院4层VIP部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北京市西城区西直门南大街2号成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铭大厦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D座4层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爱康国宾北京白云路分院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北京市西城区莲花池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东路甲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5号院1号楼白云时代大厦A座2层201-301室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爱康国宾北京白云路VIP分院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北京市西城区莲花池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东路甲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5号院1号楼白云时代大厦A座2层201-301室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爱康国宾北京宣武门分院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北京宣武门外大街甲1号，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环球财讯中心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D座M层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爱康国宾北京白石桥分院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北京市海淀区中关村南大街32号中关村科技发展大厦6层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爱康国宾总部基地分院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北京市丰台区南四环西路188号一区31号楼A座旁一层（厦门国际银行旁边）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爱康国宾北京顺平门诊部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北京市顺义区顺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平路南法信段9号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，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顺捷大厦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二层203，（汽配城斜对面、镇政府附近）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爱康国宾北京中关村方正大厦分院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北京市海淀区北四环西路52号方正国际大厦2层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爱康国宾上海元化门诊部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上海市长宁区天山路30号三楼（近哈密路）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爱康卓悦上海望族分院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（原古北分院）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上海市长宁区天山路1900号4楼（近延安西路口,）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迈博健身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中心门口进去上四层。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爱康国宾上海杨浦五角场分院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上海市杨浦区国宾路36号万达国际广场5楼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爱康国宾上海陆家嘴分院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上海市浦东新区商城路1900号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金桃大厦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2层(源深体育场北)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爱康国宾上海中山公园南延安西路分院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上海市长宁区定西路1018号2层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爱康国宾上海曹家渡一品分院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上海市静安区康定路1437号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康苑2楼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爱康国宾上海中环一品分院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上海市普陀区真光路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1288号百联中环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购物广场4层（观8电梯上）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爱康国宾上海西藏南路老西门分院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上海市黄浦区西藏南路770号5层（768和770号为同一幢楼，770号为大厦前门，768号为大厦后门）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爱康国宾上海外滩延安东路分院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上海市黄浦区江西南路29号2层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爱康君安上海兴国宾馆旗舰中心VIP部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上海市兴国路72号兴国宾馆27幢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爱康君安上海兴国宾馆旗舰中心VVIP部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上海市长宁区华山路1245号10号楼5楼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上海华检淮海店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嘉善路118号明园商务中心B座3楼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华检陆家嘴店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浦东大道545号裕景大饭店裙楼2楼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上海华检金桥店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金海路1000号金领之都15号楼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爱康国宾广州环市东体检分院四层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广州市环市东路496号广发花园大厦4楼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爱康国宾广州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天河华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港花园体检分院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广州市天河区东方一路华港花园20-24号3层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爱康国宾广州花城大道南天广场体检分院五层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广州市天河区珠江新城花城大道7号南天国际商务中心5层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爱康国宾广州林和西中泰体检分院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广州市天河区林和西路161号中泰国际广场商场5层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爱康国宾深圳福田分院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深圳市福田区滨河路北彩田路东交汇处联合广场QB座裙楼B201/203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爱康国宾深圳罗湖分院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深圳市罗湖区宝安南路3044号天地大厦1、3层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爱康国宾深圳科兴分院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深圳市南山区高新科技园中区科苑路科兴科学院B座3单元3A层(4楼)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深圳华强分院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深圳市福田区深南中路3039号深圳国际文化大厦4楼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爱康国宾佛山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千灯湖体检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分院VIP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佛山市南海桂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城灯湖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东路1号友邦中心1座25楼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爱康国宾佛山禅城分院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广东省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佛山市禅城区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季华四路115号B座二至三层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爱康国宾苏州东环体检分院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苏州市工业园区东环路1408号东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环时代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广场2楼201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苏州爱康国宾高新门诊部有限公司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苏州市高新区运河路77号乐嘉汇商务广场2-101-201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爱康国宾南京鼓楼分院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南京市中央路19号金峰大厦3-3A楼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爱康国宾南京新街口分院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南京市玄武区中山东路145号全民健身中心19F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爱康国宾南京江宁分院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南京市江宁区双龙大道1118号新都汇广场2层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爱康国宾南京浦口大道新城总部大厦分院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南京市浦口区江浦街道浦口大道1号新城总部大厦A座3楼 305、306、307、308、309、310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爱康国宾无锡新吴茂业分院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江苏省无锡市新吴区长江路1号茂业百货F层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爱康国宾江阴临港体检分院VIP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江阴市临港新城中央商务区CDB苏港路99号（国检大楼1-2楼）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成都红照壁航天科技分院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四川省成都市锦江区人民南路一段新光华街7号航天科技大厦5层</w:t>
            </w:r>
          </w:p>
        </w:tc>
      </w:tr>
      <w:tr w:rsidR="00EC69C7" w:rsidRPr="00FE6136" w:rsidTr="00EC69C7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爱康国宾成都城南分院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成都市高新区吉泰三路8号新希望国际大厦C座3楼。（高新区天府大道中段天府三街新希望国际C座3楼从11或12号电梯上）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爱康国宾成都高新分院（安生美分院</w:t>
            </w: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更名为高新分院）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四川省成都市高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新区天韵路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高新国际广场D座3楼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成都爱康国宾骡马市分院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青羊街青龙街18号骡马国际大厦4楼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爱康国宾绵阳高新火炬广场分院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绵阳市高新区火炬北路附21号三汇金座4楼(交警四大队正对面)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爱康国宾杭州西溪分院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杭州市西湖区文二西路718号西溪创意大厦1F、2F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爱康国宾杭州文晖分院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杭州市下城区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文晖路108号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浙江物资出版大厦2层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爱康国宾杭州滨江江南大道分院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杭州市滨江区江南大道588号恒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大厦裙楼2楼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爱康国宾宁波鼓楼体检中心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宁波市海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区中山西路2号恒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隆中心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西裙楼4楼（蔡家巷6号电梯上） 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爱康国宾天津南京路吉利大厦体检分院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天津市和平区南京路209号吉利大厦9层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天津围堤道峰汇广场体检分院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天津市河西区围堤道103号峰汇广场B座5楼(近友谊路)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天津六纬路东润名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邸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体检分院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天津市河东区六纬路与大直沽八号路交口东侧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东润名邸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3号楼401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爱康国宾天津南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马路悦府广场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天津市南开区南马路与南开二马路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交口中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粮广场1号楼6层     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爱康国宾潍坊新华路分院（又称潍坊奎文爱康国宾慈铭门诊部）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山东省潍坊市奎文区民生东街66号 新华路与民生街交叉口东200米路南（原凯远大厦）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爱康国宾潍坊东方路分院（又称潍坊高新爱康国宾门诊部）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山东省潍坊市高新区东方路与卧龙街交汇处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爱康国宾青岛市北CBD西王大厦分院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青岛市市北区敦化路138号西王大厦301、401户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长沙爱康国宾八一桥分院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长沙市开福区芙蓉中路一段593号（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潇湘华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天酒店六楼）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长沙爱康国宾河西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中心分院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长沙市岳麓区枫林三路49号长沙西中心海沃·西城T1/T2裙楼3A层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爱康国宾长沙湘府东路双塔国际分院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长沙市雨花区湘府东路258号双塔国际广场2楼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爱康卓悦西安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南二环九座花园分院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西安市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莲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湖区二环南路西段202号九座花园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西安爱康经开分院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西安市未央大道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199号美豪酒店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3层（西安市委旁）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西安爱康曲江分院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西安市慈恩西路南段曲江六号东门1-3层（大唐不夜城旁）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沈阳爱康国宾医院太原街分院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沈阳市和平区太原南街236号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沈阳爱康国宾青年大街分院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沈阳市沈河区青年大街158号</w:t>
            </w:r>
          </w:p>
        </w:tc>
      </w:tr>
      <w:tr w:rsidR="00EC69C7" w:rsidRPr="00FE6136" w:rsidTr="00EC69C7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4566B2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566B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爱康国宾重庆黄泥</w:t>
            </w:r>
            <w:proofErr w:type="gramStart"/>
            <w:r w:rsidRPr="004566B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磅</w:t>
            </w:r>
            <w:proofErr w:type="gramEnd"/>
            <w:r w:rsidRPr="004566B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体检分院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4566B2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566B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重庆市</w:t>
            </w:r>
            <w:proofErr w:type="gramStart"/>
            <w:r w:rsidRPr="004566B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渝</w:t>
            </w:r>
            <w:proofErr w:type="gramEnd"/>
            <w:r w:rsidRPr="004566B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北区洋河东路1号长安丽都</w:t>
            </w:r>
            <w:proofErr w:type="gramStart"/>
            <w:r w:rsidRPr="004566B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揽胜</w:t>
            </w:r>
            <w:proofErr w:type="gramEnd"/>
            <w:r w:rsidRPr="004566B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国际广场二层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银川市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爱康卓悦北京路大世界分院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北京路大世界商务广场E座5层（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雪绒巷入口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武汉金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墩分院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武汉市江汉区后襄河北路59号1幢3层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爱康国宾福州鼓楼分院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福州市鼓楼区六一北路328号金源花园3层</w:t>
            </w:r>
          </w:p>
        </w:tc>
      </w:tr>
      <w:tr w:rsidR="00EC69C7" w:rsidRPr="00FE6136" w:rsidTr="00EC69C7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爱康卓悦合肥高新拓基分院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36" w:rsidRPr="00FE6136" w:rsidRDefault="00FE6136" w:rsidP="00FE613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合肥市高新区长江西路</w:t>
            </w:r>
            <w:proofErr w:type="gramStart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689号拓基城市广场</w:t>
            </w:r>
            <w:proofErr w:type="gramEnd"/>
            <w:r w:rsidRPr="00FE613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金座C座2楼</w:t>
            </w:r>
          </w:p>
        </w:tc>
        <w:bookmarkStart w:id="0" w:name="_GoBack"/>
        <w:bookmarkEnd w:id="0"/>
      </w:tr>
    </w:tbl>
    <w:p w:rsidR="00F535CA" w:rsidRPr="00FE6136" w:rsidRDefault="00F535CA" w:rsidP="00FE6136">
      <w:pPr>
        <w:spacing w:line="360" w:lineRule="auto"/>
        <w:rPr>
          <w:rFonts w:ascii="黑体" w:eastAsia="黑体" w:hAnsi="黑体"/>
          <w:sz w:val="21"/>
          <w:szCs w:val="21"/>
        </w:rPr>
      </w:pPr>
    </w:p>
    <w:sectPr w:rsidR="00F535CA" w:rsidRPr="00FE6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86F" w:rsidRDefault="006F186F" w:rsidP="00071280">
      <w:r>
        <w:separator/>
      </w:r>
    </w:p>
  </w:endnote>
  <w:endnote w:type="continuationSeparator" w:id="0">
    <w:p w:rsidR="006F186F" w:rsidRDefault="006F186F" w:rsidP="0007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昆仑仿宋">
    <w:altName w:val="仿宋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YaHei-Bold">
    <w:altName w:val="Cambria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86F" w:rsidRDefault="006F186F" w:rsidP="00071280">
      <w:r>
        <w:separator/>
      </w:r>
    </w:p>
  </w:footnote>
  <w:footnote w:type="continuationSeparator" w:id="0">
    <w:p w:rsidR="006F186F" w:rsidRDefault="006F186F" w:rsidP="0007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2849DD"/>
    <w:multiLevelType w:val="hybridMultilevel"/>
    <w:tmpl w:val="AB16D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74E5D8D"/>
    <w:multiLevelType w:val="multilevel"/>
    <w:tmpl w:val="074E5D8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091DAD"/>
    <w:multiLevelType w:val="multilevel"/>
    <w:tmpl w:val="19091DA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DD36E1B"/>
    <w:multiLevelType w:val="hybridMultilevel"/>
    <w:tmpl w:val="7214E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EE2980"/>
    <w:multiLevelType w:val="hybridMultilevel"/>
    <w:tmpl w:val="CE9E02BE"/>
    <w:lvl w:ilvl="0" w:tplc="06E856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8450F8D"/>
    <w:multiLevelType w:val="hybridMultilevel"/>
    <w:tmpl w:val="0D5CF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B635C2"/>
    <w:multiLevelType w:val="multilevel"/>
    <w:tmpl w:val="39B635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A97C0F"/>
    <w:multiLevelType w:val="hybridMultilevel"/>
    <w:tmpl w:val="4CF27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7B3154"/>
    <w:multiLevelType w:val="multilevel"/>
    <w:tmpl w:val="4D7B31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3755F7"/>
    <w:multiLevelType w:val="multilevel"/>
    <w:tmpl w:val="563755F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E312E03"/>
    <w:multiLevelType w:val="multilevel"/>
    <w:tmpl w:val="6E312E0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8C56CB"/>
    <w:multiLevelType w:val="hybridMultilevel"/>
    <w:tmpl w:val="F942FC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1D008E"/>
    <w:multiLevelType w:val="hybridMultilevel"/>
    <w:tmpl w:val="827C7740"/>
    <w:lvl w:ilvl="0" w:tplc="06E856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A5E48FE"/>
    <w:multiLevelType w:val="multilevel"/>
    <w:tmpl w:val="7A5E48FE"/>
    <w:lvl w:ilvl="0">
      <w:start w:val="1"/>
      <w:numFmt w:val="decimal"/>
      <w:lvlText w:val="（%1）"/>
      <w:lvlJc w:val="left"/>
      <w:pPr>
        <w:tabs>
          <w:tab w:val="left" w:pos="567"/>
        </w:tabs>
        <w:ind w:left="567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  <w:sz w:val="15"/>
        <w:szCs w:val="21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16"/>
  </w:num>
  <w:num w:numId="17">
    <w:abstractNumId w:val="23"/>
  </w:num>
  <w:num w:numId="18">
    <w:abstractNumId w:val="14"/>
  </w:num>
  <w:num w:numId="19">
    <w:abstractNumId w:val="22"/>
  </w:num>
  <w:num w:numId="20">
    <w:abstractNumId w:val="21"/>
  </w:num>
  <w:num w:numId="21">
    <w:abstractNumId w:val="14"/>
    <w:lvlOverride w:ilvl="0">
      <w:lvl w:ilvl="0" w:tplc="06E8561C">
        <w:start w:val="1"/>
        <w:numFmt w:val="decimal"/>
        <w:suff w:val="nothing"/>
        <w:lvlText w:val="%1、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22">
    <w:abstractNumId w:val="22"/>
    <w:lvlOverride w:ilvl="0">
      <w:lvl w:ilvl="0" w:tplc="06E8561C">
        <w:start w:val="1"/>
        <w:numFmt w:val="decimal"/>
        <w:suff w:val="nothing"/>
        <w:lvlText w:val="%1、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23">
    <w:abstractNumId w:val="15"/>
  </w:num>
  <w:num w:numId="24">
    <w:abstractNumId w:val="10"/>
  </w:num>
  <w:num w:numId="25">
    <w:abstractNumId w:val="17"/>
  </w:num>
  <w:num w:numId="26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CAD"/>
    <w:rsid w:val="000079DF"/>
    <w:rsid w:val="000147F8"/>
    <w:rsid w:val="000172C9"/>
    <w:rsid w:val="000174D8"/>
    <w:rsid w:val="00020FD8"/>
    <w:rsid w:val="00025DDC"/>
    <w:rsid w:val="00027CE3"/>
    <w:rsid w:val="00034033"/>
    <w:rsid w:val="000344EE"/>
    <w:rsid w:val="00035C59"/>
    <w:rsid w:val="0003642A"/>
    <w:rsid w:val="00041525"/>
    <w:rsid w:val="00052E65"/>
    <w:rsid w:val="000617C7"/>
    <w:rsid w:val="00066344"/>
    <w:rsid w:val="00071280"/>
    <w:rsid w:val="00071834"/>
    <w:rsid w:val="00080630"/>
    <w:rsid w:val="00095192"/>
    <w:rsid w:val="000A1C59"/>
    <w:rsid w:val="000B0ACB"/>
    <w:rsid w:val="000B21C7"/>
    <w:rsid w:val="000B7B6D"/>
    <w:rsid w:val="000D3DDE"/>
    <w:rsid w:val="000D43C4"/>
    <w:rsid w:val="000E10B8"/>
    <w:rsid w:val="000E24AE"/>
    <w:rsid w:val="000F5136"/>
    <w:rsid w:val="00104121"/>
    <w:rsid w:val="00115247"/>
    <w:rsid w:val="00131180"/>
    <w:rsid w:val="0014753F"/>
    <w:rsid w:val="00161AC1"/>
    <w:rsid w:val="00167F58"/>
    <w:rsid w:val="00177DDD"/>
    <w:rsid w:val="0018350B"/>
    <w:rsid w:val="00184149"/>
    <w:rsid w:val="00185BF2"/>
    <w:rsid w:val="001968E5"/>
    <w:rsid w:val="00196B27"/>
    <w:rsid w:val="001A2349"/>
    <w:rsid w:val="001A2AAE"/>
    <w:rsid w:val="001A6968"/>
    <w:rsid w:val="001C116B"/>
    <w:rsid w:val="001C39EA"/>
    <w:rsid w:val="001C3D5B"/>
    <w:rsid w:val="001D0D53"/>
    <w:rsid w:val="001D14AA"/>
    <w:rsid w:val="001D4657"/>
    <w:rsid w:val="001D615C"/>
    <w:rsid w:val="001E1317"/>
    <w:rsid w:val="001E7A2D"/>
    <w:rsid w:val="001F06BA"/>
    <w:rsid w:val="001F0E17"/>
    <w:rsid w:val="001F58AE"/>
    <w:rsid w:val="00206891"/>
    <w:rsid w:val="002445C9"/>
    <w:rsid w:val="00245F24"/>
    <w:rsid w:val="0024679A"/>
    <w:rsid w:val="002512AA"/>
    <w:rsid w:val="00267165"/>
    <w:rsid w:val="0027161E"/>
    <w:rsid w:val="002761F9"/>
    <w:rsid w:val="00290975"/>
    <w:rsid w:val="002A4279"/>
    <w:rsid w:val="002B101B"/>
    <w:rsid w:val="002D515C"/>
    <w:rsid w:val="002E2EFB"/>
    <w:rsid w:val="002E32BA"/>
    <w:rsid w:val="00304136"/>
    <w:rsid w:val="003050AF"/>
    <w:rsid w:val="003317D8"/>
    <w:rsid w:val="00331E49"/>
    <w:rsid w:val="00366122"/>
    <w:rsid w:val="003679C4"/>
    <w:rsid w:val="00381C90"/>
    <w:rsid w:val="00383382"/>
    <w:rsid w:val="0038338C"/>
    <w:rsid w:val="003910E3"/>
    <w:rsid w:val="003A0DF9"/>
    <w:rsid w:val="003B7852"/>
    <w:rsid w:val="003D6715"/>
    <w:rsid w:val="003D7487"/>
    <w:rsid w:val="003D7CAD"/>
    <w:rsid w:val="003F0249"/>
    <w:rsid w:val="004023EF"/>
    <w:rsid w:val="00406D85"/>
    <w:rsid w:val="00414A2C"/>
    <w:rsid w:val="004151A4"/>
    <w:rsid w:val="00415BFD"/>
    <w:rsid w:val="00417B55"/>
    <w:rsid w:val="0042633E"/>
    <w:rsid w:val="004554AE"/>
    <w:rsid w:val="004566B2"/>
    <w:rsid w:val="00484630"/>
    <w:rsid w:val="00484931"/>
    <w:rsid w:val="004A4768"/>
    <w:rsid w:val="004B149A"/>
    <w:rsid w:val="004D6246"/>
    <w:rsid w:val="004E51C3"/>
    <w:rsid w:val="00501FA3"/>
    <w:rsid w:val="00503B5B"/>
    <w:rsid w:val="00516503"/>
    <w:rsid w:val="005528F6"/>
    <w:rsid w:val="0055420A"/>
    <w:rsid w:val="0056659B"/>
    <w:rsid w:val="00591DE4"/>
    <w:rsid w:val="005A42F4"/>
    <w:rsid w:val="005A6714"/>
    <w:rsid w:val="005A6E09"/>
    <w:rsid w:val="005A72CE"/>
    <w:rsid w:val="005B1CC3"/>
    <w:rsid w:val="005C411E"/>
    <w:rsid w:val="005C6A06"/>
    <w:rsid w:val="005C6D4D"/>
    <w:rsid w:val="005D0161"/>
    <w:rsid w:val="005D3066"/>
    <w:rsid w:val="005F3C20"/>
    <w:rsid w:val="006003D8"/>
    <w:rsid w:val="00604AAC"/>
    <w:rsid w:val="00617A5F"/>
    <w:rsid w:val="006371D4"/>
    <w:rsid w:val="00646A3D"/>
    <w:rsid w:val="00655547"/>
    <w:rsid w:val="00657189"/>
    <w:rsid w:val="00671654"/>
    <w:rsid w:val="006723B8"/>
    <w:rsid w:val="00674631"/>
    <w:rsid w:val="0067661A"/>
    <w:rsid w:val="006A2CD2"/>
    <w:rsid w:val="006A3AAA"/>
    <w:rsid w:val="006B327E"/>
    <w:rsid w:val="006B4ACA"/>
    <w:rsid w:val="006B7E6D"/>
    <w:rsid w:val="006E210E"/>
    <w:rsid w:val="006F186F"/>
    <w:rsid w:val="00702773"/>
    <w:rsid w:val="0071016C"/>
    <w:rsid w:val="00712057"/>
    <w:rsid w:val="007449FA"/>
    <w:rsid w:val="00757665"/>
    <w:rsid w:val="00760B84"/>
    <w:rsid w:val="007650B1"/>
    <w:rsid w:val="00775F4F"/>
    <w:rsid w:val="00780932"/>
    <w:rsid w:val="00795D77"/>
    <w:rsid w:val="007A5099"/>
    <w:rsid w:val="007B680D"/>
    <w:rsid w:val="007C6088"/>
    <w:rsid w:val="007D5B86"/>
    <w:rsid w:val="007D6E80"/>
    <w:rsid w:val="007E427B"/>
    <w:rsid w:val="007F752F"/>
    <w:rsid w:val="00802BA2"/>
    <w:rsid w:val="008119CE"/>
    <w:rsid w:val="00832161"/>
    <w:rsid w:val="008374FE"/>
    <w:rsid w:val="008456D6"/>
    <w:rsid w:val="0085133D"/>
    <w:rsid w:val="00852679"/>
    <w:rsid w:val="00854C45"/>
    <w:rsid w:val="008766C0"/>
    <w:rsid w:val="008877D7"/>
    <w:rsid w:val="0089254A"/>
    <w:rsid w:val="00897861"/>
    <w:rsid w:val="008A68AE"/>
    <w:rsid w:val="008A7F48"/>
    <w:rsid w:val="008B66B0"/>
    <w:rsid w:val="008C106E"/>
    <w:rsid w:val="008C36A2"/>
    <w:rsid w:val="008D0704"/>
    <w:rsid w:val="008D1BEE"/>
    <w:rsid w:val="008D2F11"/>
    <w:rsid w:val="00901384"/>
    <w:rsid w:val="009038C8"/>
    <w:rsid w:val="00920B6E"/>
    <w:rsid w:val="00923110"/>
    <w:rsid w:val="00927C02"/>
    <w:rsid w:val="009359AB"/>
    <w:rsid w:val="00941F60"/>
    <w:rsid w:val="00945D2F"/>
    <w:rsid w:val="00950CF3"/>
    <w:rsid w:val="00951B5C"/>
    <w:rsid w:val="00951CF8"/>
    <w:rsid w:val="00952101"/>
    <w:rsid w:val="0095295B"/>
    <w:rsid w:val="009532ED"/>
    <w:rsid w:val="00971766"/>
    <w:rsid w:val="00976A54"/>
    <w:rsid w:val="00981381"/>
    <w:rsid w:val="0099182E"/>
    <w:rsid w:val="00995907"/>
    <w:rsid w:val="009C6415"/>
    <w:rsid w:val="009D1401"/>
    <w:rsid w:val="009D1DDB"/>
    <w:rsid w:val="009D6409"/>
    <w:rsid w:val="00A01E79"/>
    <w:rsid w:val="00A2767F"/>
    <w:rsid w:val="00A27CB4"/>
    <w:rsid w:val="00A321EB"/>
    <w:rsid w:val="00A51CA4"/>
    <w:rsid w:val="00A70617"/>
    <w:rsid w:val="00A802FC"/>
    <w:rsid w:val="00A8153D"/>
    <w:rsid w:val="00A9272B"/>
    <w:rsid w:val="00A968D3"/>
    <w:rsid w:val="00AB6E7C"/>
    <w:rsid w:val="00AC3921"/>
    <w:rsid w:val="00AD04A0"/>
    <w:rsid w:val="00AD12BF"/>
    <w:rsid w:val="00AF06ED"/>
    <w:rsid w:val="00AF1882"/>
    <w:rsid w:val="00B00125"/>
    <w:rsid w:val="00B073AD"/>
    <w:rsid w:val="00B0740B"/>
    <w:rsid w:val="00B10254"/>
    <w:rsid w:val="00B176A3"/>
    <w:rsid w:val="00B22A0C"/>
    <w:rsid w:val="00B2422A"/>
    <w:rsid w:val="00B374C0"/>
    <w:rsid w:val="00B43CF2"/>
    <w:rsid w:val="00B47C65"/>
    <w:rsid w:val="00B516EC"/>
    <w:rsid w:val="00B574B9"/>
    <w:rsid w:val="00B726F7"/>
    <w:rsid w:val="00B86E25"/>
    <w:rsid w:val="00B919E4"/>
    <w:rsid w:val="00BC0C5C"/>
    <w:rsid w:val="00BD290A"/>
    <w:rsid w:val="00BE6C9D"/>
    <w:rsid w:val="00BF4FB6"/>
    <w:rsid w:val="00C00994"/>
    <w:rsid w:val="00C061E2"/>
    <w:rsid w:val="00C142FE"/>
    <w:rsid w:val="00C158BE"/>
    <w:rsid w:val="00C330C8"/>
    <w:rsid w:val="00C6755E"/>
    <w:rsid w:val="00C7549C"/>
    <w:rsid w:val="00C91585"/>
    <w:rsid w:val="00C93556"/>
    <w:rsid w:val="00C97821"/>
    <w:rsid w:val="00CA0336"/>
    <w:rsid w:val="00CB7628"/>
    <w:rsid w:val="00CC0A3A"/>
    <w:rsid w:val="00CC37A4"/>
    <w:rsid w:val="00CC47C7"/>
    <w:rsid w:val="00CC7902"/>
    <w:rsid w:val="00CF0686"/>
    <w:rsid w:val="00CF23ED"/>
    <w:rsid w:val="00CF4DA4"/>
    <w:rsid w:val="00D01601"/>
    <w:rsid w:val="00D11298"/>
    <w:rsid w:val="00D11299"/>
    <w:rsid w:val="00D37098"/>
    <w:rsid w:val="00D45203"/>
    <w:rsid w:val="00D57EB7"/>
    <w:rsid w:val="00D6044E"/>
    <w:rsid w:val="00D64971"/>
    <w:rsid w:val="00D72879"/>
    <w:rsid w:val="00D759DE"/>
    <w:rsid w:val="00D77054"/>
    <w:rsid w:val="00D81228"/>
    <w:rsid w:val="00D81B22"/>
    <w:rsid w:val="00D92FD1"/>
    <w:rsid w:val="00DA0854"/>
    <w:rsid w:val="00DA0A43"/>
    <w:rsid w:val="00DA2B92"/>
    <w:rsid w:val="00DA35E9"/>
    <w:rsid w:val="00DA3F7A"/>
    <w:rsid w:val="00DB0164"/>
    <w:rsid w:val="00DB38AC"/>
    <w:rsid w:val="00DB4041"/>
    <w:rsid w:val="00DC1F0B"/>
    <w:rsid w:val="00DC3ACA"/>
    <w:rsid w:val="00DC4168"/>
    <w:rsid w:val="00DC5F84"/>
    <w:rsid w:val="00DD515D"/>
    <w:rsid w:val="00DE654E"/>
    <w:rsid w:val="00DF2F5D"/>
    <w:rsid w:val="00DF38A8"/>
    <w:rsid w:val="00DF7FB1"/>
    <w:rsid w:val="00E04A2F"/>
    <w:rsid w:val="00E07D83"/>
    <w:rsid w:val="00E10AC6"/>
    <w:rsid w:val="00E1461F"/>
    <w:rsid w:val="00E4271C"/>
    <w:rsid w:val="00E65365"/>
    <w:rsid w:val="00E678C5"/>
    <w:rsid w:val="00E82F81"/>
    <w:rsid w:val="00E863A9"/>
    <w:rsid w:val="00EB0629"/>
    <w:rsid w:val="00EB5892"/>
    <w:rsid w:val="00EC07D7"/>
    <w:rsid w:val="00EC69C7"/>
    <w:rsid w:val="00ED0590"/>
    <w:rsid w:val="00ED2E52"/>
    <w:rsid w:val="00ED36AE"/>
    <w:rsid w:val="00EE2749"/>
    <w:rsid w:val="00EF7B7D"/>
    <w:rsid w:val="00F04AC9"/>
    <w:rsid w:val="00F24CD0"/>
    <w:rsid w:val="00F255E1"/>
    <w:rsid w:val="00F32EEC"/>
    <w:rsid w:val="00F52D9A"/>
    <w:rsid w:val="00F535CA"/>
    <w:rsid w:val="00F5468A"/>
    <w:rsid w:val="00F65C5B"/>
    <w:rsid w:val="00F723F3"/>
    <w:rsid w:val="00F74DC0"/>
    <w:rsid w:val="00FA0009"/>
    <w:rsid w:val="00FA2A68"/>
    <w:rsid w:val="00FB7555"/>
    <w:rsid w:val="00FC282D"/>
    <w:rsid w:val="00FC3ED5"/>
    <w:rsid w:val="00FD1A75"/>
    <w:rsid w:val="00FD3F68"/>
    <w:rsid w:val="00FE3F1D"/>
    <w:rsid w:val="00FE6136"/>
    <w:rsid w:val="00FF19A4"/>
    <w:rsid w:val="00FF51E2"/>
    <w:rsid w:val="017F2CBB"/>
    <w:rsid w:val="09A97EA2"/>
    <w:rsid w:val="10E0517F"/>
    <w:rsid w:val="11320E1A"/>
    <w:rsid w:val="11BC338E"/>
    <w:rsid w:val="12D85F9B"/>
    <w:rsid w:val="158B7B61"/>
    <w:rsid w:val="16543871"/>
    <w:rsid w:val="19517C88"/>
    <w:rsid w:val="197A5E8A"/>
    <w:rsid w:val="1E001B8C"/>
    <w:rsid w:val="1EF948E1"/>
    <w:rsid w:val="298817E6"/>
    <w:rsid w:val="29CC3097"/>
    <w:rsid w:val="2ACC12C9"/>
    <w:rsid w:val="2FD46678"/>
    <w:rsid w:val="304659AE"/>
    <w:rsid w:val="326659E9"/>
    <w:rsid w:val="3862245B"/>
    <w:rsid w:val="38ED670D"/>
    <w:rsid w:val="3A3119F5"/>
    <w:rsid w:val="3A3674A2"/>
    <w:rsid w:val="406D02D9"/>
    <w:rsid w:val="409F7319"/>
    <w:rsid w:val="41AF2157"/>
    <w:rsid w:val="438E68FA"/>
    <w:rsid w:val="468D31F7"/>
    <w:rsid w:val="46FF5B62"/>
    <w:rsid w:val="472A6F8C"/>
    <w:rsid w:val="480734FE"/>
    <w:rsid w:val="483E44A5"/>
    <w:rsid w:val="4D0A29D9"/>
    <w:rsid w:val="4F2D602E"/>
    <w:rsid w:val="50771DAD"/>
    <w:rsid w:val="51D22117"/>
    <w:rsid w:val="56185660"/>
    <w:rsid w:val="5BA5778E"/>
    <w:rsid w:val="5F0F065A"/>
    <w:rsid w:val="5F285616"/>
    <w:rsid w:val="602E3F17"/>
    <w:rsid w:val="613C369B"/>
    <w:rsid w:val="65676B71"/>
    <w:rsid w:val="66207EB9"/>
    <w:rsid w:val="67C87C2F"/>
    <w:rsid w:val="68611F07"/>
    <w:rsid w:val="69706799"/>
    <w:rsid w:val="6B3E6A7F"/>
    <w:rsid w:val="6EEC5300"/>
    <w:rsid w:val="6FB50EEC"/>
    <w:rsid w:val="70E473AB"/>
    <w:rsid w:val="71D8308B"/>
    <w:rsid w:val="722141FF"/>
    <w:rsid w:val="74BF74B1"/>
    <w:rsid w:val="76D225A3"/>
    <w:rsid w:val="7CC80BC7"/>
    <w:rsid w:val="7DA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951D03-23DF-4392-BF3F-EED2849B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qFormat="1"/>
    <w:lsdException w:name="index 7" w:qFormat="1"/>
    <w:lsdException w:name="index 9" w:qFormat="1"/>
    <w:lsdException w:name="toc 1" w:qFormat="1"/>
    <w:lsdException w:name="toc 2" w:uiPriority="39" w:qFormat="1"/>
    <w:lsdException w:name="toc 3" w:uiPriority="39" w:qFormat="1"/>
    <w:lsdException w:name="toc 4" w:qFormat="1"/>
    <w:lsdException w:name="toc 6" w:qFormat="1"/>
    <w:lsdException w:name="toc 9" w:qFormat="1"/>
    <w:lsdException w:name="footnote text" w:qFormat="1"/>
    <w:lsdException w:name="header" w:uiPriority="99"/>
    <w:lsdException w:name="footer" w:uiPriority="99" w:qFormat="1"/>
    <w:lsdException w:name="caption" w:semiHidden="1" w:unhideWhenUsed="1" w:qFormat="1"/>
    <w:lsdException w:name="table of figures" w:qFormat="1"/>
    <w:lsdException w:name="envelope address" w:qFormat="1"/>
    <w:lsdException w:name="footnote reference" w:semiHidden="1" w:uiPriority="99" w:unhideWhenUsed="1"/>
    <w:lsdException w:name="annotation reference" w:qFormat="1"/>
    <w:lsdException w:name="line number" w:semiHidden="1" w:uiPriority="99" w:unhideWhenUsed="1"/>
    <w:lsdException w:name="page number" w:qFormat="1"/>
    <w:lsdException w:name="endnote reference" w:semiHidden="1" w:qFormat="1"/>
    <w:lsdException w:name="endnote text" w:semiHidden="1"/>
    <w:lsdException w:name="List" w:qFormat="1"/>
    <w:lsdException w:name="List 4" w:qFormat="1"/>
    <w:lsdException w:name="List 5" w:qFormat="1"/>
    <w:lsdException w:name="List Bullet 2" w:qFormat="1"/>
    <w:lsdException w:name="List Number 5" w:qFormat="1"/>
    <w:lsdException w:name="Title" w:qFormat="1"/>
    <w:lsdException w:name="Default Paragraph Font" w:uiPriority="1" w:unhideWhenUsed="1"/>
    <w:lsdException w:name="List Continue 2" w:qFormat="1"/>
    <w:lsdException w:name="List Continue 3" w:qFormat="1"/>
    <w:lsdException w:name="Message Header" w:qFormat="1"/>
    <w:lsdException w:name="Subtitle" w:qFormat="1"/>
    <w:lsdException w:name="Date" w:uiPriority="99"/>
    <w:lsdException w:name="Body Text First Indent" w:qFormat="1"/>
    <w:lsdException w:name="Note Heading" w:qFormat="1"/>
    <w:lsdException w:name="Body Text 2" w:qFormat="1"/>
    <w:lsdException w:name="Body Text Indent 2" w:qFormat="1"/>
    <w:lsdException w:name="Body Text Indent 3" w:qFormat="1"/>
    <w:lsdException w:name="Hyperlink" w:uiPriority="99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qFormat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255E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31">
    <w:name w:val="heading 3"/>
    <w:basedOn w:val="a1"/>
    <w:next w:val="a1"/>
    <w:link w:val="32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40" w:after="64" w:line="320" w:lineRule="auto"/>
      <w:outlineLvl w:val="7"/>
    </w:pPr>
    <w:rPr>
      <w:rFonts w:ascii="Cambria" w:hAnsi="Cambria" w:cs="黑体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40" w:after="64" w:line="320" w:lineRule="auto"/>
      <w:outlineLvl w:val="8"/>
    </w:pPr>
    <w:rPr>
      <w:rFonts w:ascii="Cambria" w:hAnsi="Cambria" w:cs="黑体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3">
    <w:name w:val="List 3"/>
    <w:basedOn w:val="a1"/>
    <w:pPr>
      <w:ind w:leftChars="400" w:left="100" w:hangingChars="200" w:hanging="200"/>
      <w:contextualSpacing/>
    </w:pPr>
    <w:rPr>
      <w:sz w:val="21"/>
    </w:rPr>
  </w:style>
  <w:style w:type="paragraph" w:styleId="a5">
    <w:name w:val="annotation subject"/>
    <w:basedOn w:val="a6"/>
    <w:next w:val="a6"/>
    <w:link w:val="a7"/>
    <w:uiPriority w:val="99"/>
    <w:qFormat/>
    <w:rPr>
      <w:b/>
      <w:bCs/>
    </w:rPr>
  </w:style>
  <w:style w:type="paragraph" w:styleId="a6">
    <w:name w:val="annotation text"/>
    <w:basedOn w:val="a1"/>
    <w:link w:val="a8"/>
    <w:pPr>
      <w:jc w:val="left"/>
    </w:pPr>
    <w:rPr>
      <w:sz w:val="21"/>
    </w:rPr>
  </w:style>
  <w:style w:type="paragraph" w:styleId="TOC7">
    <w:name w:val="toc 7"/>
    <w:basedOn w:val="a1"/>
    <w:next w:val="a1"/>
    <w:pPr>
      <w:ind w:leftChars="1200" w:left="2520"/>
    </w:pPr>
    <w:rPr>
      <w:sz w:val="21"/>
    </w:rPr>
  </w:style>
  <w:style w:type="paragraph" w:styleId="a9">
    <w:name w:val="Body Text First Indent"/>
    <w:basedOn w:val="aa"/>
    <w:link w:val="ab"/>
    <w:qFormat/>
    <w:pPr>
      <w:widowControl w:val="0"/>
      <w:ind w:firstLineChars="100" w:firstLine="420"/>
      <w:jc w:val="both"/>
    </w:pPr>
    <w:rPr>
      <w:kern w:val="2"/>
      <w:sz w:val="21"/>
      <w:szCs w:val="24"/>
    </w:rPr>
  </w:style>
  <w:style w:type="paragraph" w:styleId="aa">
    <w:name w:val="Body Text"/>
    <w:basedOn w:val="a1"/>
    <w:link w:val="ac"/>
    <w:pPr>
      <w:widowControl/>
      <w:spacing w:after="120"/>
      <w:jc w:val="left"/>
    </w:pPr>
    <w:rPr>
      <w:kern w:val="0"/>
      <w:szCs w:val="20"/>
    </w:rPr>
  </w:style>
  <w:style w:type="paragraph" w:styleId="2">
    <w:name w:val="List Number 2"/>
    <w:basedOn w:val="a1"/>
    <w:pPr>
      <w:numPr>
        <w:numId w:val="1"/>
      </w:numPr>
      <w:contextualSpacing/>
    </w:pPr>
    <w:rPr>
      <w:sz w:val="21"/>
    </w:rPr>
  </w:style>
  <w:style w:type="paragraph" w:styleId="ad">
    <w:name w:val="table of authorities"/>
    <w:basedOn w:val="a1"/>
    <w:next w:val="a1"/>
    <w:pPr>
      <w:ind w:leftChars="200" w:left="420"/>
    </w:pPr>
    <w:rPr>
      <w:sz w:val="21"/>
    </w:rPr>
  </w:style>
  <w:style w:type="paragraph" w:styleId="ae">
    <w:name w:val="macro"/>
    <w:link w:val="a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24"/>
      <w:szCs w:val="24"/>
    </w:rPr>
  </w:style>
  <w:style w:type="paragraph" w:styleId="af0">
    <w:name w:val="Note Heading"/>
    <w:basedOn w:val="a1"/>
    <w:next w:val="a1"/>
    <w:link w:val="af1"/>
    <w:qFormat/>
    <w:pPr>
      <w:jc w:val="center"/>
    </w:pPr>
    <w:rPr>
      <w:sz w:val="21"/>
    </w:rPr>
  </w:style>
  <w:style w:type="paragraph" w:styleId="40">
    <w:name w:val="List Bullet 4"/>
    <w:basedOn w:val="a1"/>
    <w:pPr>
      <w:numPr>
        <w:numId w:val="2"/>
      </w:numPr>
      <w:contextualSpacing/>
    </w:pPr>
    <w:rPr>
      <w:sz w:val="21"/>
    </w:rPr>
  </w:style>
  <w:style w:type="paragraph" w:styleId="81">
    <w:name w:val="index 8"/>
    <w:basedOn w:val="a1"/>
    <w:next w:val="a1"/>
    <w:pPr>
      <w:ind w:leftChars="1400" w:left="1400"/>
    </w:pPr>
    <w:rPr>
      <w:sz w:val="21"/>
    </w:rPr>
  </w:style>
  <w:style w:type="paragraph" w:styleId="af2">
    <w:name w:val="E-mail Signature"/>
    <w:basedOn w:val="a1"/>
    <w:link w:val="af3"/>
    <w:rPr>
      <w:sz w:val="21"/>
    </w:rPr>
  </w:style>
  <w:style w:type="paragraph" w:styleId="a">
    <w:name w:val="List Number"/>
    <w:basedOn w:val="a1"/>
    <w:pPr>
      <w:numPr>
        <w:numId w:val="3"/>
      </w:numPr>
      <w:contextualSpacing/>
    </w:pPr>
    <w:rPr>
      <w:sz w:val="21"/>
    </w:rPr>
  </w:style>
  <w:style w:type="paragraph" w:styleId="af4">
    <w:name w:val="Normal Indent"/>
    <w:basedOn w:val="a1"/>
    <w:pPr>
      <w:ind w:firstLineChars="200" w:firstLine="420"/>
    </w:pPr>
    <w:rPr>
      <w:sz w:val="21"/>
    </w:rPr>
  </w:style>
  <w:style w:type="paragraph" w:styleId="af5">
    <w:name w:val="caption"/>
    <w:basedOn w:val="a1"/>
    <w:next w:val="a1"/>
    <w:semiHidden/>
    <w:unhideWhenUsed/>
    <w:qFormat/>
    <w:rPr>
      <w:rFonts w:ascii="Cambria" w:eastAsia="黑体" w:hAnsi="Cambria" w:cs="黑体"/>
      <w:sz w:val="20"/>
      <w:szCs w:val="20"/>
    </w:rPr>
  </w:style>
  <w:style w:type="paragraph" w:styleId="53">
    <w:name w:val="index 5"/>
    <w:basedOn w:val="a1"/>
    <w:next w:val="a1"/>
    <w:pPr>
      <w:ind w:leftChars="800" w:left="800"/>
    </w:pPr>
    <w:rPr>
      <w:sz w:val="21"/>
    </w:rPr>
  </w:style>
  <w:style w:type="paragraph" w:styleId="a0">
    <w:name w:val="List Bullet"/>
    <w:basedOn w:val="a1"/>
    <w:pPr>
      <w:numPr>
        <w:numId w:val="4"/>
      </w:numPr>
      <w:contextualSpacing/>
    </w:pPr>
    <w:rPr>
      <w:sz w:val="21"/>
    </w:rPr>
  </w:style>
  <w:style w:type="paragraph" w:styleId="af6">
    <w:name w:val="envelope address"/>
    <w:basedOn w:val="a1"/>
    <w:qFormat/>
    <w:pPr>
      <w:snapToGrid w:val="0"/>
      <w:ind w:leftChars="1400" w:left="100"/>
    </w:pPr>
    <w:rPr>
      <w:rFonts w:ascii="Cambria" w:hAnsi="Cambria" w:cs="黑体"/>
    </w:rPr>
  </w:style>
  <w:style w:type="paragraph" w:styleId="af7">
    <w:name w:val="Document Map"/>
    <w:basedOn w:val="a1"/>
    <w:link w:val="af8"/>
    <w:rPr>
      <w:rFonts w:ascii="宋体"/>
      <w:sz w:val="18"/>
      <w:szCs w:val="18"/>
    </w:rPr>
  </w:style>
  <w:style w:type="paragraph" w:styleId="af9">
    <w:name w:val="toa heading"/>
    <w:basedOn w:val="a1"/>
    <w:next w:val="a1"/>
    <w:pPr>
      <w:spacing w:before="120"/>
    </w:pPr>
    <w:rPr>
      <w:rFonts w:ascii="Cambria" w:hAnsi="Cambria" w:cs="黑体"/>
    </w:rPr>
  </w:style>
  <w:style w:type="paragraph" w:styleId="61">
    <w:name w:val="index 6"/>
    <w:basedOn w:val="a1"/>
    <w:next w:val="a1"/>
    <w:pPr>
      <w:ind w:leftChars="1000" w:left="1000"/>
    </w:pPr>
    <w:rPr>
      <w:sz w:val="21"/>
    </w:rPr>
  </w:style>
  <w:style w:type="paragraph" w:styleId="afa">
    <w:name w:val="Salutation"/>
    <w:basedOn w:val="a1"/>
    <w:next w:val="a1"/>
    <w:link w:val="afb"/>
    <w:rPr>
      <w:sz w:val="21"/>
    </w:rPr>
  </w:style>
  <w:style w:type="paragraph" w:styleId="34">
    <w:name w:val="Body Text 3"/>
    <w:basedOn w:val="a1"/>
    <w:link w:val="35"/>
    <w:pPr>
      <w:spacing w:after="120"/>
    </w:pPr>
    <w:rPr>
      <w:sz w:val="16"/>
      <w:szCs w:val="16"/>
    </w:rPr>
  </w:style>
  <w:style w:type="paragraph" w:styleId="afc">
    <w:name w:val="Closing"/>
    <w:basedOn w:val="a1"/>
    <w:link w:val="afd"/>
    <w:pPr>
      <w:ind w:leftChars="2100" w:left="100"/>
    </w:pPr>
    <w:rPr>
      <w:sz w:val="21"/>
    </w:rPr>
  </w:style>
  <w:style w:type="paragraph" w:styleId="30">
    <w:name w:val="List Bullet 3"/>
    <w:basedOn w:val="a1"/>
    <w:pPr>
      <w:numPr>
        <w:numId w:val="5"/>
      </w:numPr>
      <w:contextualSpacing/>
    </w:pPr>
    <w:rPr>
      <w:sz w:val="21"/>
    </w:rPr>
  </w:style>
  <w:style w:type="paragraph" w:styleId="afe">
    <w:name w:val="Body Text Indent"/>
    <w:basedOn w:val="a1"/>
    <w:link w:val="aff"/>
    <w:pPr>
      <w:ind w:firstLine="360"/>
    </w:pPr>
    <w:rPr>
      <w:sz w:val="18"/>
      <w:szCs w:val="20"/>
    </w:rPr>
  </w:style>
  <w:style w:type="paragraph" w:styleId="3">
    <w:name w:val="List Number 3"/>
    <w:basedOn w:val="a1"/>
    <w:pPr>
      <w:numPr>
        <w:numId w:val="6"/>
      </w:numPr>
      <w:contextualSpacing/>
    </w:pPr>
    <w:rPr>
      <w:sz w:val="21"/>
    </w:rPr>
  </w:style>
  <w:style w:type="paragraph" w:styleId="23">
    <w:name w:val="List 2"/>
    <w:basedOn w:val="a1"/>
    <w:pPr>
      <w:ind w:leftChars="200" w:left="100" w:hangingChars="200" w:hanging="200"/>
    </w:pPr>
    <w:rPr>
      <w:sz w:val="21"/>
    </w:rPr>
  </w:style>
  <w:style w:type="paragraph" w:styleId="aff0">
    <w:name w:val="List Continue"/>
    <w:basedOn w:val="a1"/>
    <w:pPr>
      <w:spacing w:after="120"/>
      <w:ind w:leftChars="200" w:left="420"/>
      <w:contextualSpacing/>
    </w:pPr>
    <w:rPr>
      <w:sz w:val="21"/>
    </w:rPr>
  </w:style>
  <w:style w:type="paragraph" w:styleId="aff1">
    <w:name w:val="Block Text"/>
    <w:basedOn w:val="a1"/>
    <w:pPr>
      <w:snapToGrid w:val="0"/>
      <w:spacing w:line="360" w:lineRule="auto"/>
      <w:ind w:left="1" w:right="26"/>
    </w:pPr>
    <w:rPr>
      <w:rFonts w:ascii="宋体" w:hAnsi="宋体"/>
      <w:color w:val="FF0000"/>
      <w:sz w:val="20"/>
      <w:szCs w:val="30"/>
    </w:rPr>
  </w:style>
  <w:style w:type="paragraph" w:styleId="20">
    <w:name w:val="List Bullet 2"/>
    <w:basedOn w:val="a1"/>
    <w:qFormat/>
    <w:pPr>
      <w:numPr>
        <w:numId w:val="7"/>
      </w:numPr>
      <w:contextualSpacing/>
    </w:pPr>
    <w:rPr>
      <w:sz w:val="21"/>
    </w:rPr>
  </w:style>
  <w:style w:type="paragraph" w:styleId="HTML">
    <w:name w:val="HTML Address"/>
    <w:basedOn w:val="a1"/>
    <w:link w:val="HTML0"/>
    <w:rPr>
      <w:i/>
      <w:iCs/>
      <w:sz w:val="21"/>
    </w:rPr>
  </w:style>
  <w:style w:type="paragraph" w:styleId="43">
    <w:name w:val="index 4"/>
    <w:basedOn w:val="a1"/>
    <w:next w:val="a1"/>
    <w:pPr>
      <w:ind w:leftChars="600" w:left="600"/>
    </w:pPr>
    <w:rPr>
      <w:sz w:val="21"/>
    </w:rPr>
  </w:style>
  <w:style w:type="paragraph" w:styleId="TOC5">
    <w:name w:val="toc 5"/>
    <w:basedOn w:val="a1"/>
    <w:next w:val="a1"/>
    <w:pPr>
      <w:ind w:leftChars="800" w:left="1680"/>
    </w:pPr>
    <w:rPr>
      <w:sz w:val="21"/>
    </w:rPr>
  </w:style>
  <w:style w:type="paragraph" w:styleId="TOC3">
    <w:name w:val="toc 3"/>
    <w:basedOn w:val="a1"/>
    <w:next w:val="a1"/>
    <w:uiPriority w:val="39"/>
    <w:qFormat/>
    <w:pPr>
      <w:ind w:leftChars="400" w:left="840"/>
    </w:pPr>
    <w:rPr>
      <w:sz w:val="21"/>
    </w:rPr>
  </w:style>
  <w:style w:type="paragraph" w:styleId="aff2">
    <w:name w:val="Plain Text"/>
    <w:basedOn w:val="a1"/>
    <w:link w:val="aff3"/>
    <w:uiPriority w:val="99"/>
    <w:rPr>
      <w:rFonts w:ascii="宋体" w:hAnsi="Courier New"/>
      <w:sz w:val="21"/>
      <w:szCs w:val="20"/>
    </w:rPr>
  </w:style>
  <w:style w:type="paragraph" w:styleId="50">
    <w:name w:val="List Bullet 5"/>
    <w:basedOn w:val="a1"/>
    <w:pPr>
      <w:numPr>
        <w:numId w:val="8"/>
      </w:numPr>
      <w:contextualSpacing/>
    </w:pPr>
    <w:rPr>
      <w:sz w:val="21"/>
    </w:rPr>
  </w:style>
  <w:style w:type="paragraph" w:styleId="4">
    <w:name w:val="List Number 4"/>
    <w:basedOn w:val="a1"/>
    <w:pPr>
      <w:numPr>
        <w:numId w:val="9"/>
      </w:numPr>
      <w:contextualSpacing/>
    </w:pPr>
    <w:rPr>
      <w:sz w:val="21"/>
    </w:rPr>
  </w:style>
  <w:style w:type="paragraph" w:styleId="TOC8">
    <w:name w:val="toc 8"/>
    <w:basedOn w:val="a1"/>
    <w:next w:val="a1"/>
    <w:pPr>
      <w:ind w:leftChars="1400" w:left="2940"/>
    </w:pPr>
    <w:rPr>
      <w:sz w:val="21"/>
    </w:rPr>
  </w:style>
  <w:style w:type="paragraph" w:styleId="36">
    <w:name w:val="index 3"/>
    <w:basedOn w:val="a1"/>
    <w:next w:val="a1"/>
    <w:pPr>
      <w:ind w:leftChars="400" w:left="400"/>
    </w:pPr>
    <w:rPr>
      <w:sz w:val="21"/>
    </w:rPr>
  </w:style>
  <w:style w:type="paragraph" w:styleId="aff4">
    <w:name w:val="Date"/>
    <w:basedOn w:val="a1"/>
    <w:next w:val="a1"/>
    <w:link w:val="aff5"/>
    <w:uiPriority w:val="99"/>
    <w:pPr>
      <w:ind w:leftChars="2500" w:left="100"/>
    </w:pPr>
    <w:rPr>
      <w:sz w:val="21"/>
    </w:rPr>
  </w:style>
  <w:style w:type="paragraph" w:styleId="24">
    <w:name w:val="Body Text Indent 2"/>
    <w:basedOn w:val="a1"/>
    <w:link w:val="25"/>
    <w:qFormat/>
    <w:pPr>
      <w:spacing w:line="360" w:lineRule="atLeast"/>
      <w:ind w:left="420"/>
    </w:pPr>
    <w:rPr>
      <w:rFonts w:ascii="宋体"/>
      <w:color w:val="FF0000"/>
      <w:sz w:val="30"/>
      <w:szCs w:val="20"/>
    </w:rPr>
  </w:style>
  <w:style w:type="paragraph" w:styleId="aff6">
    <w:name w:val="endnote text"/>
    <w:basedOn w:val="a1"/>
    <w:link w:val="aff7"/>
    <w:semiHidden/>
    <w:pPr>
      <w:snapToGrid w:val="0"/>
      <w:jc w:val="left"/>
    </w:pPr>
    <w:rPr>
      <w:sz w:val="21"/>
    </w:rPr>
  </w:style>
  <w:style w:type="paragraph" w:styleId="54">
    <w:name w:val="List Continue 5"/>
    <w:basedOn w:val="a1"/>
    <w:pPr>
      <w:spacing w:after="120"/>
      <w:ind w:leftChars="1000" w:left="2100"/>
      <w:contextualSpacing/>
    </w:pPr>
    <w:rPr>
      <w:sz w:val="21"/>
    </w:rPr>
  </w:style>
  <w:style w:type="paragraph" w:styleId="aff8">
    <w:name w:val="Balloon Text"/>
    <w:basedOn w:val="a1"/>
    <w:link w:val="aff9"/>
    <w:uiPriority w:val="99"/>
    <w:rPr>
      <w:sz w:val="18"/>
      <w:szCs w:val="18"/>
    </w:rPr>
  </w:style>
  <w:style w:type="paragraph" w:styleId="affa">
    <w:name w:val="footer"/>
    <w:basedOn w:val="a1"/>
    <w:link w:val="aff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c">
    <w:name w:val="envelope return"/>
    <w:basedOn w:val="a1"/>
    <w:pPr>
      <w:snapToGrid w:val="0"/>
    </w:pPr>
    <w:rPr>
      <w:rFonts w:ascii="Cambria" w:hAnsi="Cambria" w:cs="黑体"/>
      <w:sz w:val="21"/>
    </w:rPr>
  </w:style>
  <w:style w:type="paragraph" w:styleId="26">
    <w:name w:val="Body Text First Indent 2"/>
    <w:basedOn w:val="afe"/>
    <w:link w:val="27"/>
    <w:pPr>
      <w:spacing w:after="120"/>
      <w:ind w:leftChars="200" w:left="420" w:firstLineChars="200" w:firstLine="420"/>
    </w:pPr>
    <w:rPr>
      <w:sz w:val="21"/>
      <w:szCs w:val="24"/>
    </w:rPr>
  </w:style>
  <w:style w:type="paragraph" w:styleId="affd">
    <w:name w:val="header"/>
    <w:basedOn w:val="a1"/>
    <w:link w:val="affe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f">
    <w:name w:val="Signature"/>
    <w:basedOn w:val="a1"/>
    <w:link w:val="afff0"/>
    <w:pPr>
      <w:ind w:leftChars="2100" w:left="100"/>
    </w:pPr>
    <w:rPr>
      <w:sz w:val="21"/>
    </w:rPr>
  </w:style>
  <w:style w:type="paragraph" w:styleId="TOC1">
    <w:name w:val="toc 1"/>
    <w:basedOn w:val="a1"/>
    <w:next w:val="a1"/>
    <w:qFormat/>
    <w:rPr>
      <w:sz w:val="21"/>
    </w:rPr>
  </w:style>
  <w:style w:type="paragraph" w:styleId="44">
    <w:name w:val="List Continue 4"/>
    <w:basedOn w:val="a1"/>
    <w:pPr>
      <w:spacing w:after="120"/>
      <w:ind w:leftChars="800" w:left="1680"/>
      <w:contextualSpacing/>
    </w:pPr>
    <w:rPr>
      <w:sz w:val="21"/>
    </w:rPr>
  </w:style>
  <w:style w:type="paragraph" w:styleId="TOC4">
    <w:name w:val="toc 4"/>
    <w:basedOn w:val="a1"/>
    <w:next w:val="a1"/>
    <w:qFormat/>
    <w:pPr>
      <w:ind w:leftChars="600" w:left="1260"/>
    </w:pPr>
    <w:rPr>
      <w:sz w:val="21"/>
    </w:rPr>
  </w:style>
  <w:style w:type="paragraph" w:styleId="afff1">
    <w:name w:val="index heading"/>
    <w:basedOn w:val="a1"/>
    <w:next w:val="11"/>
    <w:rPr>
      <w:rFonts w:ascii="Cambria" w:hAnsi="Cambria" w:cs="黑体"/>
      <w:b/>
      <w:bCs/>
      <w:sz w:val="21"/>
    </w:rPr>
  </w:style>
  <w:style w:type="paragraph" w:styleId="11">
    <w:name w:val="index 1"/>
    <w:basedOn w:val="a1"/>
    <w:next w:val="a1"/>
    <w:rPr>
      <w:sz w:val="21"/>
    </w:rPr>
  </w:style>
  <w:style w:type="paragraph" w:styleId="afff2">
    <w:name w:val="Subtitle"/>
    <w:basedOn w:val="a1"/>
    <w:next w:val="a1"/>
    <w:link w:val="afff3"/>
    <w:qFormat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5">
    <w:name w:val="List Number 5"/>
    <w:basedOn w:val="a1"/>
    <w:qFormat/>
    <w:pPr>
      <w:numPr>
        <w:numId w:val="10"/>
      </w:numPr>
      <w:contextualSpacing/>
    </w:pPr>
    <w:rPr>
      <w:sz w:val="21"/>
    </w:rPr>
  </w:style>
  <w:style w:type="paragraph" w:styleId="afff4">
    <w:name w:val="List"/>
    <w:basedOn w:val="a1"/>
    <w:qFormat/>
    <w:pPr>
      <w:ind w:left="200" w:hangingChars="200" w:hanging="200"/>
      <w:contextualSpacing/>
    </w:pPr>
    <w:rPr>
      <w:sz w:val="21"/>
    </w:rPr>
  </w:style>
  <w:style w:type="paragraph" w:styleId="afff5">
    <w:name w:val="footnote text"/>
    <w:basedOn w:val="a1"/>
    <w:link w:val="afff6"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1"/>
    <w:next w:val="a1"/>
    <w:qFormat/>
    <w:pPr>
      <w:ind w:leftChars="1000" w:left="2100"/>
    </w:pPr>
    <w:rPr>
      <w:sz w:val="21"/>
    </w:rPr>
  </w:style>
  <w:style w:type="paragraph" w:styleId="55">
    <w:name w:val="List 5"/>
    <w:basedOn w:val="a1"/>
    <w:qFormat/>
    <w:pPr>
      <w:ind w:leftChars="800" w:left="100" w:hangingChars="200" w:hanging="200"/>
      <w:contextualSpacing/>
    </w:pPr>
    <w:rPr>
      <w:sz w:val="21"/>
    </w:rPr>
  </w:style>
  <w:style w:type="paragraph" w:styleId="37">
    <w:name w:val="Body Text Indent 3"/>
    <w:basedOn w:val="a1"/>
    <w:link w:val="38"/>
    <w:qFormat/>
    <w:pPr>
      <w:spacing w:line="400" w:lineRule="exact"/>
      <w:ind w:firstLine="420"/>
    </w:pPr>
    <w:rPr>
      <w:rFonts w:ascii="宋体"/>
      <w:sz w:val="21"/>
      <w:szCs w:val="20"/>
    </w:rPr>
  </w:style>
  <w:style w:type="paragraph" w:styleId="71">
    <w:name w:val="index 7"/>
    <w:basedOn w:val="a1"/>
    <w:next w:val="a1"/>
    <w:qFormat/>
    <w:pPr>
      <w:ind w:leftChars="1200" w:left="1200"/>
    </w:pPr>
    <w:rPr>
      <w:sz w:val="21"/>
    </w:rPr>
  </w:style>
  <w:style w:type="paragraph" w:styleId="91">
    <w:name w:val="index 9"/>
    <w:basedOn w:val="a1"/>
    <w:next w:val="a1"/>
    <w:qFormat/>
    <w:pPr>
      <w:ind w:leftChars="1600" w:left="1600"/>
    </w:pPr>
    <w:rPr>
      <w:sz w:val="21"/>
    </w:rPr>
  </w:style>
  <w:style w:type="paragraph" w:styleId="afff7">
    <w:name w:val="table of figures"/>
    <w:basedOn w:val="a1"/>
    <w:next w:val="a1"/>
    <w:qFormat/>
    <w:pPr>
      <w:ind w:leftChars="200" w:left="200" w:hangingChars="200" w:hanging="200"/>
    </w:pPr>
    <w:rPr>
      <w:sz w:val="21"/>
    </w:rPr>
  </w:style>
  <w:style w:type="paragraph" w:styleId="TOC2">
    <w:name w:val="toc 2"/>
    <w:basedOn w:val="a1"/>
    <w:next w:val="a1"/>
    <w:uiPriority w:val="39"/>
    <w:qFormat/>
    <w:pPr>
      <w:ind w:leftChars="200" w:left="420"/>
    </w:pPr>
    <w:rPr>
      <w:sz w:val="21"/>
    </w:rPr>
  </w:style>
  <w:style w:type="paragraph" w:styleId="TOC9">
    <w:name w:val="toc 9"/>
    <w:basedOn w:val="a1"/>
    <w:next w:val="a1"/>
    <w:qFormat/>
    <w:pPr>
      <w:ind w:leftChars="1600" w:left="3360"/>
    </w:pPr>
    <w:rPr>
      <w:sz w:val="21"/>
    </w:rPr>
  </w:style>
  <w:style w:type="paragraph" w:styleId="28">
    <w:name w:val="Body Text 2"/>
    <w:basedOn w:val="a1"/>
    <w:link w:val="29"/>
    <w:qFormat/>
    <w:pPr>
      <w:jc w:val="left"/>
    </w:pPr>
    <w:rPr>
      <w:rFonts w:ascii="宋体" w:hAnsi="宋体"/>
      <w:sz w:val="21"/>
    </w:rPr>
  </w:style>
  <w:style w:type="paragraph" w:styleId="45">
    <w:name w:val="List 4"/>
    <w:basedOn w:val="a1"/>
    <w:qFormat/>
    <w:pPr>
      <w:ind w:leftChars="600" w:left="100" w:hangingChars="200" w:hanging="200"/>
      <w:contextualSpacing/>
    </w:pPr>
    <w:rPr>
      <w:sz w:val="21"/>
    </w:rPr>
  </w:style>
  <w:style w:type="paragraph" w:styleId="2a">
    <w:name w:val="List Continue 2"/>
    <w:basedOn w:val="a1"/>
    <w:qFormat/>
    <w:pPr>
      <w:spacing w:after="120"/>
      <w:ind w:leftChars="400" w:left="840"/>
      <w:contextualSpacing/>
    </w:pPr>
    <w:rPr>
      <w:sz w:val="21"/>
    </w:rPr>
  </w:style>
  <w:style w:type="paragraph" w:styleId="afff8">
    <w:name w:val="Message Header"/>
    <w:basedOn w:val="a1"/>
    <w:link w:val="afff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 w:cs="黑体"/>
    </w:rPr>
  </w:style>
  <w:style w:type="paragraph" w:styleId="HTML1">
    <w:name w:val="HTML Preformatted"/>
    <w:basedOn w:val="a1"/>
    <w:link w:val="HTML2"/>
    <w:qFormat/>
    <w:rPr>
      <w:rFonts w:ascii="Courier New" w:hAnsi="Courier New" w:cs="Courier New"/>
      <w:sz w:val="20"/>
      <w:szCs w:val="20"/>
    </w:rPr>
  </w:style>
  <w:style w:type="paragraph" w:styleId="afffa">
    <w:name w:val="Normal (Web)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39">
    <w:name w:val="List Continue 3"/>
    <w:basedOn w:val="a1"/>
    <w:qFormat/>
    <w:pPr>
      <w:spacing w:after="120"/>
      <w:ind w:leftChars="600" w:left="1260"/>
      <w:contextualSpacing/>
    </w:pPr>
    <w:rPr>
      <w:sz w:val="21"/>
    </w:rPr>
  </w:style>
  <w:style w:type="paragraph" w:styleId="2b">
    <w:name w:val="index 2"/>
    <w:basedOn w:val="a1"/>
    <w:next w:val="a1"/>
    <w:qFormat/>
    <w:pPr>
      <w:ind w:leftChars="200" w:left="200"/>
    </w:pPr>
    <w:rPr>
      <w:sz w:val="21"/>
    </w:rPr>
  </w:style>
  <w:style w:type="paragraph" w:styleId="afffb">
    <w:name w:val="Title"/>
    <w:basedOn w:val="a1"/>
    <w:next w:val="a1"/>
    <w:link w:val="afffc"/>
    <w:qFormat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afffd">
    <w:name w:val="Strong"/>
    <w:uiPriority w:val="22"/>
    <w:qFormat/>
    <w:rPr>
      <w:b/>
      <w:bCs/>
    </w:rPr>
  </w:style>
  <w:style w:type="character" w:styleId="afffe">
    <w:name w:val="endnote reference"/>
    <w:semiHidden/>
    <w:qFormat/>
    <w:rPr>
      <w:vertAlign w:val="superscript"/>
    </w:rPr>
  </w:style>
  <w:style w:type="character" w:styleId="affff">
    <w:name w:val="page number"/>
    <w:basedOn w:val="a2"/>
    <w:qFormat/>
  </w:style>
  <w:style w:type="character" w:styleId="affff0">
    <w:name w:val="Hyperlink"/>
    <w:uiPriority w:val="99"/>
    <w:qFormat/>
    <w:rPr>
      <w:rFonts w:ascii="??" w:hAnsi="??" w:cs="??"/>
      <w:color w:val="0000FF"/>
      <w:sz w:val="18"/>
      <w:szCs w:val="18"/>
      <w:u w:val="single"/>
    </w:rPr>
  </w:style>
  <w:style w:type="character" w:styleId="affff1">
    <w:name w:val="annotation reference"/>
    <w:qFormat/>
    <w:rPr>
      <w:sz w:val="21"/>
      <w:szCs w:val="21"/>
    </w:rPr>
  </w:style>
  <w:style w:type="paragraph" w:customStyle="1" w:styleId="12">
    <w:name w:val="修订1"/>
    <w:hidden/>
    <w:uiPriority w:val="99"/>
    <w:semiHidden/>
    <w:qFormat/>
    <w:rPr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3">
    <w:name w:val="列表段落1"/>
    <w:basedOn w:val="a1"/>
    <w:link w:val="affff2"/>
    <w:uiPriority w:val="34"/>
    <w:qFormat/>
    <w:pPr>
      <w:ind w:firstLineChars="200" w:firstLine="420"/>
    </w:pPr>
    <w:rPr>
      <w:sz w:val="21"/>
    </w:rPr>
  </w:style>
  <w:style w:type="paragraph" w:customStyle="1" w:styleId="TOC10">
    <w:name w:val="TOC 标题1"/>
    <w:basedOn w:val="1"/>
    <w:next w:val="a1"/>
    <w:uiPriority w:val="39"/>
    <w:semiHidden/>
    <w:unhideWhenUsed/>
    <w:qFormat/>
    <w:pPr>
      <w:outlineLvl w:val="9"/>
    </w:pPr>
  </w:style>
  <w:style w:type="paragraph" w:customStyle="1" w:styleId="14">
    <w:name w:val="明显引用1"/>
    <w:basedOn w:val="a1"/>
    <w:next w:val="a1"/>
    <w:link w:val="affff3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</w:rPr>
  </w:style>
  <w:style w:type="paragraph" w:customStyle="1" w:styleId="15">
    <w:name w:val="书目1"/>
    <w:basedOn w:val="a1"/>
    <w:next w:val="a1"/>
    <w:uiPriority w:val="37"/>
    <w:semiHidden/>
    <w:unhideWhenUsed/>
    <w:qFormat/>
    <w:rPr>
      <w:sz w:val="21"/>
    </w:rPr>
  </w:style>
  <w:style w:type="paragraph" w:customStyle="1" w:styleId="16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7">
    <w:name w:val="引用1"/>
    <w:basedOn w:val="a1"/>
    <w:next w:val="a1"/>
    <w:link w:val="affff4"/>
    <w:uiPriority w:val="29"/>
    <w:qFormat/>
    <w:rPr>
      <w:i/>
      <w:iCs/>
      <w:color w:val="000000"/>
      <w:sz w:val="21"/>
    </w:rPr>
  </w:style>
  <w:style w:type="paragraph" w:customStyle="1" w:styleId="18">
    <w:name w:val="无间隔1"/>
    <w:link w:val="NoSpacingChar"/>
    <w:qFormat/>
    <w:rPr>
      <w:rFonts w:cs="Calibri"/>
      <w:sz w:val="22"/>
    </w:rPr>
  </w:style>
  <w:style w:type="paragraph" w:customStyle="1" w:styleId="text2">
    <w:name w:val="text_2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163900"/>
      <w:kern w:val="0"/>
      <w:sz w:val="18"/>
      <w:szCs w:val="18"/>
    </w:rPr>
  </w:style>
  <w:style w:type="paragraph" w:customStyle="1" w:styleId="text5">
    <w:name w:val="text_5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title01">
    <w:name w:val="title01"/>
    <w:basedOn w:val="a1"/>
    <w:qFormat/>
    <w:pPr>
      <w:widowControl/>
      <w:spacing w:before="75" w:after="75" w:line="330" w:lineRule="atLeast"/>
      <w:ind w:firstLine="360"/>
      <w:jc w:val="left"/>
    </w:pPr>
    <w:rPr>
      <w:rFonts w:ascii="??" w:hAnsi="??" w:cs="??"/>
      <w:b/>
      <w:bCs/>
      <w:color w:val="1D477F"/>
      <w:kern w:val="0"/>
      <w:sz w:val="27"/>
      <w:szCs w:val="27"/>
    </w:rPr>
  </w:style>
  <w:style w:type="paragraph" w:customStyle="1" w:styleId="19">
    <w:name w:val="列出段落1"/>
    <w:basedOn w:val="a1"/>
    <w:qFormat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shadow">
    <w:name w:val="shadow"/>
    <w:basedOn w:val="a1"/>
    <w:qFormat/>
    <w:pPr>
      <w:widowControl/>
      <w:spacing w:before="75" w:after="75" w:line="330" w:lineRule="atLeast"/>
      <w:ind w:firstLine="36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text">
    <w:name w:val="text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color w:val="A4A4A4"/>
      <w:kern w:val="0"/>
      <w:sz w:val="18"/>
      <w:szCs w:val="18"/>
    </w:rPr>
  </w:style>
  <w:style w:type="paragraph" w:customStyle="1" w:styleId="redonly">
    <w:name w:val="redonly"/>
    <w:basedOn w:val="a1"/>
    <w:qFormat/>
    <w:pPr>
      <w:widowControl/>
      <w:spacing w:before="75" w:after="75" w:line="330" w:lineRule="atLeast"/>
      <w:ind w:firstLine="360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110">
    <w:name w:val="列出段落11"/>
    <w:uiPriority w:val="34"/>
    <w:qFormat/>
    <w:pPr>
      <w:widowControl w:val="0"/>
      <w:ind w:firstLine="420"/>
      <w:jc w:val="both"/>
    </w:pPr>
    <w:rPr>
      <w:rFonts w:ascii="Calibri" w:hAnsi="Calibri" w:cs="Calibri"/>
      <w:color w:val="000000"/>
      <w:szCs w:val="21"/>
    </w:rPr>
  </w:style>
  <w:style w:type="paragraph" w:customStyle="1" w:styleId="myfont">
    <w:name w:val="myfont"/>
    <w:basedOn w:val="a1"/>
    <w:qFormat/>
    <w:pPr>
      <w:widowControl/>
      <w:spacing w:before="75" w:after="75" w:line="300" w:lineRule="atLeast"/>
      <w:ind w:firstLine="360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TOC11">
    <w:name w:val="TOC 标题1"/>
    <w:basedOn w:val="1"/>
    <w:next w:val="a1"/>
    <w:qFormat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title02">
    <w:name w:val="title02"/>
    <w:basedOn w:val="a1"/>
    <w:qFormat/>
    <w:pPr>
      <w:widowControl/>
      <w:spacing w:before="75" w:after="75" w:line="330" w:lineRule="atLeast"/>
      <w:ind w:firstLine="360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text3">
    <w:name w:val="text_3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163900"/>
      <w:kern w:val="0"/>
    </w:rPr>
  </w:style>
  <w:style w:type="paragraph" w:customStyle="1" w:styleId="text4">
    <w:name w:val="text_4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163900"/>
      <w:kern w:val="0"/>
      <w:sz w:val="21"/>
      <w:szCs w:val="21"/>
    </w:rPr>
  </w:style>
  <w:style w:type="paragraph" w:customStyle="1" w:styleId="ListParagraph1">
    <w:name w:val="List Paragraph1"/>
    <w:qFormat/>
    <w:pPr>
      <w:widowControl w:val="0"/>
      <w:ind w:firstLine="420"/>
      <w:jc w:val="both"/>
    </w:pPr>
    <w:rPr>
      <w:rFonts w:ascii="Calibri" w:hAnsi="Calibri" w:cs="Calibri"/>
      <w:color w:val="000000"/>
      <w:szCs w:val="21"/>
    </w:rPr>
  </w:style>
  <w:style w:type="paragraph" w:customStyle="1" w:styleId="text1">
    <w:name w:val="text_1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F1FBF0"/>
      <w:kern w:val="0"/>
      <w:sz w:val="18"/>
      <w:szCs w:val="18"/>
    </w:rPr>
  </w:style>
  <w:style w:type="paragraph" w:customStyle="1" w:styleId="1a">
    <w:name w:val="样式1"/>
    <w:basedOn w:val="a1"/>
    <w:qFormat/>
    <w:pPr>
      <w:tabs>
        <w:tab w:val="left" w:pos="709"/>
        <w:tab w:val="left" w:pos="840"/>
      </w:tabs>
      <w:ind w:left="840" w:hanging="360"/>
    </w:pPr>
    <w:rPr>
      <w:rFonts w:ascii="宋体" w:hAnsi="宋体"/>
      <w:sz w:val="21"/>
      <w:szCs w:val="21"/>
    </w:rPr>
  </w:style>
  <w:style w:type="paragraph" w:customStyle="1" w:styleId="affff5">
    <w:name w:val="表格"/>
    <w:basedOn w:val="a1"/>
    <w:qFormat/>
    <w:pPr>
      <w:adjustRightInd w:val="0"/>
      <w:spacing w:before="40" w:after="40"/>
      <w:jc w:val="center"/>
    </w:pPr>
    <w:rPr>
      <w:rFonts w:ascii="昆仑仿宋" w:eastAsia="昆仑仿宋" w:hint="eastAsia"/>
      <w:kern w:val="0"/>
      <w:szCs w:val="20"/>
    </w:rPr>
  </w:style>
  <w:style w:type="paragraph" w:customStyle="1" w:styleId="font5">
    <w:name w:val="font5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65">
    <w:name w:val="xl65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66">
    <w:name w:val="xl66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67">
    <w:name w:val="xl67"/>
    <w:basedOn w:val="a1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68">
    <w:name w:val="xl68"/>
    <w:basedOn w:val="a1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69">
    <w:name w:val="xl69"/>
    <w:basedOn w:val="a1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70">
    <w:name w:val="xl7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</w:rPr>
  </w:style>
  <w:style w:type="paragraph" w:customStyle="1" w:styleId="xl71">
    <w:name w:val="xl71"/>
    <w:basedOn w:val="a1"/>
    <w:qFormat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</w:rPr>
  </w:style>
  <w:style w:type="paragraph" w:customStyle="1" w:styleId="xl72">
    <w:name w:val="xl7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</w:rPr>
  </w:style>
  <w:style w:type="paragraph" w:customStyle="1" w:styleId="xl73">
    <w:name w:val="xl73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</w:rPr>
  </w:style>
  <w:style w:type="paragraph" w:customStyle="1" w:styleId="xl74">
    <w:name w:val="xl74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5">
    <w:name w:val="xl75"/>
    <w:basedOn w:val="a1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6">
    <w:name w:val="xl76"/>
    <w:basedOn w:val="a1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7">
    <w:name w:val="xl77"/>
    <w:basedOn w:val="a1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8">
    <w:name w:val="xl78"/>
    <w:basedOn w:val="a1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9">
    <w:name w:val="xl79"/>
    <w:basedOn w:val="a1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0">
    <w:name w:val="xl80"/>
    <w:basedOn w:val="a1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1">
    <w:name w:val="xl81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2">
    <w:name w:val="xl82"/>
    <w:basedOn w:val="a1"/>
    <w:qFormat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3">
    <w:name w:val="xl83"/>
    <w:basedOn w:val="a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4">
    <w:name w:val="xl84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85">
    <w:name w:val="xl8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86">
    <w:name w:val="xl8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87">
    <w:name w:val="xl8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88">
    <w:name w:val="xl88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89">
    <w:name w:val="xl8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90">
    <w:name w:val="xl9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91">
    <w:name w:val="xl9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paragraph" w:customStyle="1" w:styleId="xl92">
    <w:name w:val="xl9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paragraph" w:customStyle="1" w:styleId="xl93">
    <w:name w:val="xl9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character" w:customStyle="1" w:styleId="10">
    <w:name w:val="标题 1 字符"/>
    <w:basedOn w:val="a2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2">
    <w:name w:val="标题 2 字符"/>
    <w:basedOn w:val="a2"/>
    <w:link w:val="21"/>
    <w:rPr>
      <w:rFonts w:ascii="Cambria" w:eastAsia="宋体" w:hAnsi="Cambria" w:cs="黑体"/>
      <w:b/>
      <w:bCs/>
      <w:sz w:val="32"/>
      <w:szCs w:val="32"/>
    </w:rPr>
  </w:style>
  <w:style w:type="character" w:customStyle="1" w:styleId="32">
    <w:name w:val="标题 3 字符"/>
    <w:basedOn w:val="a2"/>
    <w:link w:val="3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2">
    <w:name w:val="标题 4 字符"/>
    <w:basedOn w:val="a2"/>
    <w:link w:val="41"/>
    <w:rPr>
      <w:rFonts w:ascii="Cambria" w:eastAsia="宋体" w:hAnsi="Cambria" w:cs="黑体"/>
      <w:b/>
      <w:bCs/>
      <w:sz w:val="28"/>
      <w:szCs w:val="28"/>
    </w:rPr>
  </w:style>
  <w:style w:type="character" w:customStyle="1" w:styleId="52">
    <w:name w:val="标题 5 字符"/>
    <w:basedOn w:val="a2"/>
    <w:link w:val="51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2"/>
    <w:link w:val="6"/>
    <w:semiHidden/>
    <w:rPr>
      <w:rFonts w:ascii="Cambria" w:eastAsia="宋体" w:hAnsi="Cambria" w:cs="黑体"/>
      <w:b/>
      <w:bCs/>
      <w:sz w:val="24"/>
      <w:szCs w:val="24"/>
    </w:rPr>
  </w:style>
  <w:style w:type="character" w:customStyle="1" w:styleId="70">
    <w:name w:val="标题 7 字符"/>
    <w:basedOn w:val="a2"/>
    <w:link w:val="7"/>
    <w:semiHidden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2"/>
    <w:link w:val="8"/>
    <w:semiHidden/>
    <w:rPr>
      <w:rFonts w:ascii="Cambria" w:eastAsia="宋体" w:hAnsi="Cambria" w:cs="黑体"/>
      <w:sz w:val="24"/>
      <w:szCs w:val="24"/>
    </w:rPr>
  </w:style>
  <w:style w:type="character" w:customStyle="1" w:styleId="90">
    <w:name w:val="标题 9 字符"/>
    <w:basedOn w:val="a2"/>
    <w:link w:val="9"/>
    <w:semiHidden/>
    <w:rPr>
      <w:rFonts w:ascii="Cambria" w:eastAsia="宋体" w:hAnsi="Cambria" w:cs="黑体"/>
      <w:szCs w:val="21"/>
    </w:rPr>
  </w:style>
  <w:style w:type="character" w:customStyle="1" w:styleId="affb">
    <w:name w:val="页脚 字符"/>
    <w:basedOn w:val="a2"/>
    <w:link w:val="aff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正文文本 字符"/>
    <w:basedOn w:val="a2"/>
    <w:link w:val="aa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29">
    <w:name w:val="正文文本 2 字符"/>
    <w:basedOn w:val="a2"/>
    <w:link w:val="28"/>
    <w:rPr>
      <w:rFonts w:ascii="宋体" w:eastAsia="宋体" w:hAnsi="宋体" w:cs="Times New Roman"/>
      <w:szCs w:val="24"/>
    </w:rPr>
  </w:style>
  <w:style w:type="character" w:customStyle="1" w:styleId="affe">
    <w:name w:val="页眉 字符"/>
    <w:basedOn w:val="a2"/>
    <w:link w:val="aff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f3">
    <w:name w:val="纯文本 字符"/>
    <w:basedOn w:val="a2"/>
    <w:link w:val="aff2"/>
    <w:uiPriority w:val="99"/>
    <w:qFormat/>
    <w:rPr>
      <w:rFonts w:ascii="宋体" w:eastAsia="宋体" w:hAnsi="Courier New" w:cs="Times New Roman"/>
      <w:szCs w:val="20"/>
    </w:rPr>
  </w:style>
  <w:style w:type="character" w:customStyle="1" w:styleId="aff">
    <w:name w:val="正文文本缩进 字符"/>
    <w:basedOn w:val="a2"/>
    <w:link w:val="afe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25">
    <w:name w:val="正文文本缩进 2 字符"/>
    <w:basedOn w:val="a2"/>
    <w:link w:val="24"/>
    <w:rPr>
      <w:rFonts w:ascii="宋体" w:eastAsia="宋体" w:hAnsi="Times New Roman" w:cs="Times New Roman"/>
      <w:color w:val="FF0000"/>
      <w:sz w:val="30"/>
      <w:szCs w:val="20"/>
    </w:rPr>
  </w:style>
  <w:style w:type="character" w:customStyle="1" w:styleId="38">
    <w:name w:val="正文文本缩进 3 字符"/>
    <w:basedOn w:val="a2"/>
    <w:link w:val="37"/>
    <w:rPr>
      <w:rFonts w:ascii="宋体" w:eastAsia="宋体" w:hAnsi="Times New Roman" w:cs="Times New Roman"/>
      <w:szCs w:val="20"/>
    </w:rPr>
  </w:style>
  <w:style w:type="character" w:customStyle="1" w:styleId="aff9">
    <w:name w:val="批注框文本 字符"/>
    <w:basedOn w:val="a2"/>
    <w:link w:val="aff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文字 字符"/>
    <w:basedOn w:val="a2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a7">
    <w:name w:val="批注主题 字符"/>
    <w:basedOn w:val="a8"/>
    <w:link w:val="a5"/>
    <w:uiPriority w:val="99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ff7">
    <w:name w:val="尾注文本 字符"/>
    <w:basedOn w:val="a2"/>
    <w:link w:val="aff6"/>
    <w:semiHidden/>
    <w:rPr>
      <w:rFonts w:ascii="Times New Roman" w:eastAsia="宋体" w:hAnsi="Times New Roman" w:cs="Times New Roman"/>
      <w:szCs w:val="24"/>
    </w:rPr>
  </w:style>
  <w:style w:type="character" w:customStyle="1" w:styleId="tf1">
    <w:name w:val="tf1"/>
    <w:rPr>
      <w:spacing w:val="300"/>
      <w:sz w:val="18"/>
      <w:szCs w:val="18"/>
    </w:rPr>
  </w:style>
  <w:style w:type="character" w:customStyle="1" w:styleId="HTML0">
    <w:name w:val="HTML 地址 字符"/>
    <w:basedOn w:val="a2"/>
    <w:link w:val="HTML"/>
    <w:rPr>
      <w:rFonts w:ascii="Times New Roman" w:eastAsia="宋体" w:hAnsi="Times New Roman" w:cs="Times New Roman"/>
      <w:i/>
      <w:iCs/>
      <w:szCs w:val="24"/>
    </w:rPr>
  </w:style>
  <w:style w:type="character" w:customStyle="1" w:styleId="HTML2">
    <w:name w:val="HTML 预设格式 字符"/>
    <w:basedOn w:val="a2"/>
    <w:link w:val="HTML1"/>
    <w:rPr>
      <w:rFonts w:ascii="Courier New" w:eastAsia="宋体" w:hAnsi="Courier New" w:cs="Courier New"/>
      <w:sz w:val="20"/>
      <w:szCs w:val="20"/>
    </w:rPr>
  </w:style>
  <w:style w:type="character" w:customStyle="1" w:styleId="afffc">
    <w:name w:val="标题 字符"/>
    <w:basedOn w:val="a2"/>
    <w:link w:val="afffb"/>
    <w:rPr>
      <w:rFonts w:ascii="Cambria" w:eastAsia="宋体" w:hAnsi="Cambria" w:cs="黑体"/>
      <w:b/>
      <w:bCs/>
      <w:sz w:val="32"/>
      <w:szCs w:val="32"/>
    </w:rPr>
  </w:style>
  <w:style w:type="character" w:customStyle="1" w:styleId="afb">
    <w:name w:val="称呼 字符"/>
    <w:basedOn w:val="a2"/>
    <w:link w:val="afa"/>
    <w:rPr>
      <w:rFonts w:ascii="Times New Roman" w:eastAsia="宋体" w:hAnsi="Times New Roman" w:cs="Times New Roman"/>
      <w:szCs w:val="24"/>
    </w:rPr>
  </w:style>
  <w:style w:type="character" w:customStyle="1" w:styleId="af3">
    <w:name w:val="电子邮件签名 字符"/>
    <w:basedOn w:val="a2"/>
    <w:link w:val="af2"/>
    <w:rPr>
      <w:rFonts w:ascii="Times New Roman" w:eastAsia="宋体" w:hAnsi="Times New Roman" w:cs="Times New Roman"/>
      <w:szCs w:val="24"/>
    </w:rPr>
  </w:style>
  <w:style w:type="character" w:customStyle="1" w:styleId="afff3">
    <w:name w:val="副标题 字符"/>
    <w:basedOn w:val="a2"/>
    <w:link w:val="afff2"/>
    <w:rPr>
      <w:rFonts w:ascii="Cambria" w:eastAsia="宋体" w:hAnsi="Cambria" w:cs="黑体"/>
      <w:b/>
      <w:bCs/>
      <w:kern w:val="28"/>
      <w:sz w:val="32"/>
      <w:szCs w:val="32"/>
    </w:rPr>
  </w:style>
  <w:style w:type="character" w:customStyle="1" w:styleId="af">
    <w:name w:val="宏文本 字符"/>
    <w:basedOn w:val="a2"/>
    <w:link w:val="ae"/>
    <w:rPr>
      <w:rFonts w:ascii="Courier New" w:eastAsia="宋体" w:hAnsi="Courier New" w:cs="Courier New"/>
      <w:sz w:val="24"/>
      <w:szCs w:val="24"/>
    </w:rPr>
  </w:style>
  <w:style w:type="character" w:customStyle="1" w:styleId="afff6">
    <w:name w:val="脚注文本 字符"/>
    <w:basedOn w:val="a2"/>
    <w:link w:val="afff5"/>
    <w:rPr>
      <w:rFonts w:ascii="Times New Roman" w:eastAsia="宋体" w:hAnsi="Times New Roman" w:cs="Times New Roman"/>
      <w:sz w:val="18"/>
      <w:szCs w:val="18"/>
    </w:rPr>
  </w:style>
  <w:style w:type="character" w:customStyle="1" w:styleId="afd">
    <w:name w:val="结束语 字符"/>
    <w:basedOn w:val="a2"/>
    <w:link w:val="afc"/>
    <w:rPr>
      <w:rFonts w:ascii="Times New Roman" w:eastAsia="宋体" w:hAnsi="Times New Roman" w:cs="Times New Roman"/>
      <w:szCs w:val="24"/>
    </w:rPr>
  </w:style>
  <w:style w:type="character" w:customStyle="1" w:styleId="affff3">
    <w:name w:val="明显引用 字符"/>
    <w:basedOn w:val="a2"/>
    <w:link w:val="14"/>
    <w:uiPriority w:val="30"/>
    <w:rPr>
      <w:rFonts w:ascii="Times New Roman" w:eastAsia="宋体" w:hAnsi="Times New Roman" w:cs="Times New Roman"/>
      <w:b/>
      <w:bCs/>
      <w:i/>
      <w:iCs/>
      <w:color w:val="4F81BD"/>
      <w:szCs w:val="24"/>
    </w:rPr>
  </w:style>
  <w:style w:type="character" w:customStyle="1" w:styleId="afff0">
    <w:name w:val="签名 字符"/>
    <w:basedOn w:val="a2"/>
    <w:link w:val="afff"/>
    <w:rPr>
      <w:rFonts w:ascii="Times New Roman" w:eastAsia="宋体" w:hAnsi="Times New Roman" w:cs="Times New Roman"/>
      <w:szCs w:val="24"/>
    </w:rPr>
  </w:style>
  <w:style w:type="character" w:customStyle="1" w:styleId="aff5">
    <w:name w:val="日期 字符"/>
    <w:basedOn w:val="a2"/>
    <w:link w:val="aff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f8">
    <w:name w:val="文档结构图 字符"/>
    <w:basedOn w:val="a2"/>
    <w:link w:val="af7"/>
    <w:rPr>
      <w:rFonts w:ascii="宋体" w:eastAsia="宋体" w:hAnsi="Times New Roman" w:cs="Times New Roman"/>
      <w:sz w:val="18"/>
      <w:szCs w:val="18"/>
    </w:rPr>
  </w:style>
  <w:style w:type="character" w:customStyle="1" w:styleId="afff9">
    <w:name w:val="信息标题 字符"/>
    <w:basedOn w:val="a2"/>
    <w:link w:val="afff8"/>
    <w:rPr>
      <w:rFonts w:ascii="Cambria" w:eastAsia="宋体" w:hAnsi="Cambria" w:cs="黑体"/>
      <w:sz w:val="24"/>
      <w:szCs w:val="24"/>
      <w:shd w:val="pct20" w:color="auto" w:fill="auto"/>
    </w:rPr>
  </w:style>
  <w:style w:type="character" w:customStyle="1" w:styleId="affff4">
    <w:name w:val="引用 字符"/>
    <w:basedOn w:val="a2"/>
    <w:link w:val="17"/>
    <w:uiPriority w:val="29"/>
    <w:rPr>
      <w:rFonts w:ascii="Times New Roman" w:eastAsia="宋体" w:hAnsi="Times New Roman" w:cs="Times New Roman"/>
      <w:i/>
      <w:iCs/>
      <w:color w:val="000000"/>
      <w:szCs w:val="24"/>
    </w:rPr>
  </w:style>
  <w:style w:type="character" w:customStyle="1" w:styleId="ab">
    <w:name w:val="正文文本首行缩进 字符"/>
    <w:basedOn w:val="ac"/>
    <w:link w:val="a9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27">
    <w:name w:val="正文文本首行缩进 2 字符"/>
    <w:basedOn w:val="aff"/>
    <w:link w:val="26"/>
    <w:rPr>
      <w:rFonts w:ascii="Times New Roman" w:eastAsia="宋体" w:hAnsi="Times New Roman" w:cs="Times New Roman"/>
      <w:sz w:val="18"/>
      <w:szCs w:val="24"/>
    </w:rPr>
  </w:style>
  <w:style w:type="character" w:customStyle="1" w:styleId="35">
    <w:name w:val="正文文本 3 字符"/>
    <w:basedOn w:val="a2"/>
    <w:link w:val="34"/>
    <w:rPr>
      <w:rFonts w:ascii="Times New Roman" w:eastAsia="宋体" w:hAnsi="Times New Roman" w:cs="Times New Roman"/>
      <w:sz w:val="16"/>
      <w:szCs w:val="16"/>
    </w:rPr>
  </w:style>
  <w:style w:type="character" w:customStyle="1" w:styleId="af1">
    <w:name w:val="注释标题 字符"/>
    <w:basedOn w:val="a2"/>
    <w:link w:val="af0"/>
    <w:rPr>
      <w:rFonts w:ascii="Times New Roman" w:eastAsia="宋体" w:hAnsi="Times New Roman" w:cs="Times New Roman"/>
      <w:szCs w:val="24"/>
    </w:rPr>
  </w:style>
  <w:style w:type="character" w:customStyle="1" w:styleId="skinobject1">
    <w:name w:val="skinobject1"/>
    <w:rPr>
      <w:rFonts w:ascii="Tahoma" w:hAnsi="Tahoma" w:cs="Tahoma" w:hint="default"/>
      <w:color w:val="356786"/>
      <w:sz w:val="18"/>
      <w:szCs w:val="18"/>
      <w:u w:val="none"/>
    </w:rPr>
  </w:style>
  <w:style w:type="character" w:customStyle="1" w:styleId="text41">
    <w:name w:val="text_41"/>
    <w:rPr>
      <w:b/>
      <w:bCs/>
      <w:color w:val="163900"/>
      <w:sz w:val="21"/>
      <w:szCs w:val="21"/>
    </w:rPr>
  </w:style>
  <w:style w:type="character" w:customStyle="1" w:styleId="text51">
    <w:name w:val="text_51"/>
    <w:rPr>
      <w:color w:val="000000"/>
      <w:sz w:val="18"/>
      <w:szCs w:val="18"/>
    </w:rPr>
  </w:style>
  <w:style w:type="character" w:customStyle="1" w:styleId="NoSpacingChar">
    <w:name w:val="No Spacing Char"/>
    <w:link w:val="18"/>
    <w:rPr>
      <w:rFonts w:ascii="Calibri" w:eastAsia="宋体" w:hAnsi="Calibri" w:cs="Calibri"/>
      <w:kern w:val="2"/>
      <w:sz w:val="22"/>
      <w:szCs w:val="22"/>
      <w:lang w:val="en-US" w:eastAsia="zh-CN" w:bidi="ar-SA"/>
    </w:rPr>
  </w:style>
  <w:style w:type="character" w:customStyle="1" w:styleId="CharChar5">
    <w:name w:val="Char Char5"/>
    <w:rPr>
      <w:sz w:val="18"/>
      <w:szCs w:val="18"/>
    </w:rPr>
  </w:style>
  <w:style w:type="character" w:customStyle="1" w:styleId="text21">
    <w:name w:val="text_21"/>
    <w:rPr>
      <w:b/>
      <w:bCs/>
      <w:color w:val="163900"/>
      <w:sz w:val="18"/>
      <w:szCs w:val="18"/>
    </w:rPr>
  </w:style>
  <w:style w:type="character" w:customStyle="1" w:styleId="affff2">
    <w:name w:val="列表段落 字符"/>
    <w:link w:val="13"/>
    <w:uiPriority w:val="34"/>
    <w:qFormat/>
    <w:rPr>
      <w:rFonts w:ascii="Times New Roman" w:eastAsia="宋体" w:hAnsi="Times New Roman" w:cs="Times New Roman"/>
      <w:szCs w:val="24"/>
    </w:rPr>
  </w:style>
  <w:style w:type="character" w:customStyle="1" w:styleId="wmejpqm2az9qma">
    <w:name w:val="wmejpqm2az9qma"/>
  </w:style>
  <w:style w:type="character" w:customStyle="1" w:styleId="wmijnam2azlqnqdj">
    <w:name w:val="wmijnam2azlqnqdj"/>
  </w:style>
  <w:style w:type="character" w:customStyle="1" w:styleId="wmejpqm1az1qmg">
    <w:name w:val="wmejpqm1az1qmg"/>
  </w:style>
  <w:style w:type="character" w:customStyle="1" w:styleId="wmejpqm2az9qna">
    <w:name w:val="wmejpqm2az9qna"/>
  </w:style>
  <w:style w:type="character" w:customStyle="1" w:styleId="wmejpqm2az5qng">
    <w:name w:val="wmejpqm2az5qng"/>
  </w:style>
  <w:style w:type="character" w:customStyle="1" w:styleId="wmejpqm1aztqng">
    <w:name w:val="wmejpqm1aztqng"/>
  </w:style>
  <w:style w:type="character" w:customStyle="1" w:styleId="wmejpqm1azhqng">
    <w:name w:val="wmejpqm1azhqng"/>
  </w:style>
  <w:style w:type="character" w:customStyle="1" w:styleId="wmejpqm1azxqmg">
    <w:name w:val="wmejpqm1azxqmg"/>
  </w:style>
  <w:style w:type="character" w:customStyle="1" w:styleId="wmijmwm1aztqmgdh">
    <w:name w:val="wmijmwm1aztqmgdh"/>
  </w:style>
  <w:style w:type="character" w:customStyle="1" w:styleId="wmejpqm2az9qng">
    <w:name w:val="wmejpqm2az9qng"/>
  </w:style>
  <w:style w:type="character" w:customStyle="1" w:styleId="wmejpqm1aztqmg">
    <w:name w:val="wmejpqm1aztqmg"/>
  </w:style>
  <w:style w:type="character" w:customStyle="1" w:styleId="wmejpqm1azzqoa">
    <w:name w:val="wmejpqm1azzqoa"/>
  </w:style>
  <w:style w:type="character" w:customStyle="1" w:styleId="wmejpqm1azlqna">
    <w:name w:val="wmejpqm1azlqna"/>
  </w:style>
  <w:style w:type="character" w:customStyle="1" w:styleId="wmcjnqmyaz5qna">
    <w:name w:val="wmcjnqmyaz5qna"/>
  </w:style>
  <w:style w:type="character" w:customStyle="1" w:styleId="wmijmwmwaz1qngdv">
    <w:name w:val="wmijmwmwaz1qngdv"/>
  </w:style>
  <w:style w:type="character" w:customStyle="1" w:styleId="wmijnqm9azpqmqdv">
    <w:name w:val="wmijnqm9azpqmqdv"/>
  </w:style>
  <w:style w:type="character" w:customStyle="1" w:styleId="wmejpqm1azpqna">
    <w:name w:val="wmejpqm1azpqna"/>
  </w:style>
  <w:style w:type="character" w:customStyle="1" w:styleId="apple-converted-space">
    <w:name w:val="apple-converted-space"/>
  </w:style>
  <w:style w:type="table" w:styleId="affff6">
    <w:name w:val="Table Grid"/>
    <w:basedOn w:val="a3"/>
    <w:uiPriority w:val="59"/>
    <w:qFormat/>
    <w:rsid w:val="00B574B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List Paragraph"/>
    <w:basedOn w:val="a1"/>
    <w:uiPriority w:val="34"/>
    <w:qFormat/>
    <w:rsid w:val="00206891"/>
    <w:pPr>
      <w:ind w:firstLineChars="200" w:firstLine="420"/>
    </w:pPr>
  </w:style>
  <w:style w:type="character" w:styleId="affff8">
    <w:name w:val="FollowedHyperlink"/>
    <w:basedOn w:val="a2"/>
    <w:uiPriority w:val="99"/>
    <w:unhideWhenUsed/>
    <w:qFormat/>
    <w:rsid w:val="00415BFD"/>
    <w:rPr>
      <w:color w:val="800080"/>
      <w:u w:val="single"/>
    </w:rPr>
  </w:style>
  <w:style w:type="paragraph" w:customStyle="1" w:styleId="Affff9">
    <w:name w:val="正文 A"/>
    <w:qFormat/>
    <w:rsid w:val="00415BFD"/>
    <w:pPr>
      <w:widowControl w:val="0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msonormal0">
    <w:name w:val="msonormal"/>
    <w:basedOn w:val="a1"/>
    <w:qFormat/>
    <w:rsid w:val="00415B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fontstyle01">
    <w:name w:val="fontstyle01"/>
    <w:basedOn w:val="a2"/>
    <w:rsid w:val="0038338C"/>
    <w:rPr>
      <w:rFonts w:ascii="MicrosoftYaHei-Bold" w:hAnsi="MicrosoftYaHe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2"/>
    <w:rsid w:val="0038338C"/>
    <w:rPr>
      <w:rFonts w:ascii="MicrosoftYaHei" w:hAnsi="MicrosoftYaHei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3a">
    <w:name w:val="网格型3"/>
    <w:basedOn w:val="a3"/>
    <w:next w:val="affff6"/>
    <w:uiPriority w:val="59"/>
    <w:rsid w:val="0026716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1"/>
    <w:rsid w:val="00DA3F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styleId="affffa">
    <w:name w:val="Revision"/>
    <w:hidden/>
    <w:uiPriority w:val="99"/>
    <w:semiHidden/>
    <w:rsid w:val="00920B6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9BD6DE-E57D-4F1A-AA3B-29BC133E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562</Words>
  <Characters>3208</Characters>
  <Application>Microsoft Office Word</Application>
  <DocSecurity>0</DocSecurity>
  <Lines>26</Lines>
  <Paragraphs>7</Paragraphs>
  <ScaleCrop>false</ScaleCrop>
  <Company>ITSK.com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国宝人寿重大疾病绿色通道健康服务手册</dc:title>
  <dc:creator>钟江浩</dc:creator>
  <cp:lastModifiedBy>杨朋</cp:lastModifiedBy>
  <cp:revision>210</cp:revision>
  <dcterms:created xsi:type="dcterms:W3CDTF">2018-01-05T03:26:00Z</dcterms:created>
  <dcterms:modified xsi:type="dcterms:W3CDTF">2019-04-24T08:57:00Z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