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AD" w:rsidRDefault="008877D7">
      <w:pPr>
        <w:spacing w:beforeLines="100" w:before="312" w:afterLines="100" w:after="312"/>
        <w:jc w:val="center"/>
        <w:rPr>
          <w:rFonts w:ascii="黑体" w:eastAsia="黑体" w:hAnsi="黑体"/>
          <w:b/>
          <w:sz w:val="44"/>
          <w:szCs w:val="44"/>
        </w:rPr>
      </w:pPr>
      <w:r w:rsidRPr="00923110">
        <w:rPr>
          <w:rFonts w:ascii="黑体" w:eastAsia="黑体" w:hAnsi="黑体" w:hint="eastAsia"/>
          <w:b/>
          <w:sz w:val="44"/>
          <w:szCs w:val="44"/>
        </w:rPr>
        <w:t>国宝人寿</w:t>
      </w:r>
      <w:r w:rsidR="00FF51E2" w:rsidRPr="00923110">
        <w:rPr>
          <w:rFonts w:ascii="黑体" w:eastAsia="黑体" w:hAnsi="黑体" w:hint="eastAsia"/>
          <w:b/>
          <w:sz w:val="44"/>
          <w:szCs w:val="44"/>
        </w:rPr>
        <w:t>客户</w:t>
      </w:r>
      <w:r w:rsidR="00B726F7" w:rsidRPr="00923110">
        <w:rPr>
          <w:rFonts w:ascii="黑体" w:eastAsia="黑体" w:hAnsi="黑体" w:hint="eastAsia"/>
          <w:b/>
          <w:sz w:val="44"/>
          <w:szCs w:val="44"/>
        </w:rPr>
        <w:t>分级</w:t>
      </w:r>
      <w:r w:rsidR="00A01E79" w:rsidRPr="00923110">
        <w:rPr>
          <w:rFonts w:ascii="黑体" w:eastAsia="黑体" w:hAnsi="黑体" w:hint="eastAsia"/>
          <w:b/>
          <w:sz w:val="44"/>
          <w:szCs w:val="44"/>
        </w:rPr>
        <w:t>服务</w:t>
      </w:r>
      <w:r w:rsidRPr="00923110">
        <w:rPr>
          <w:rFonts w:ascii="黑体" w:eastAsia="黑体" w:hAnsi="黑体" w:hint="eastAsia"/>
          <w:b/>
          <w:sz w:val="44"/>
          <w:szCs w:val="44"/>
        </w:rPr>
        <w:t>手册</w:t>
      </w:r>
    </w:p>
    <w:p w:rsidR="00291814" w:rsidRPr="00923110" w:rsidRDefault="00291814">
      <w:pPr>
        <w:spacing w:beforeLines="100" w:before="312" w:afterLines="100" w:after="312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——</w:t>
      </w:r>
      <w:r w:rsidRPr="00291814">
        <w:rPr>
          <w:rFonts w:ascii="黑体" w:eastAsia="黑体" w:hAnsi="黑体" w:hint="eastAsia"/>
          <w:b/>
          <w:sz w:val="44"/>
          <w:szCs w:val="44"/>
        </w:rPr>
        <w:t>签约急救中心名单</w:t>
      </w:r>
    </w:p>
    <w:p w:rsidR="00F535CA" w:rsidRPr="00291814" w:rsidRDefault="00F535CA" w:rsidP="00291814">
      <w:pPr>
        <w:pStyle w:val="affff7"/>
        <w:widowControl/>
        <w:numPr>
          <w:ilvl w:val="0"/>
          <w:numId w:val="27"/>
        </w:numPr>
        <w:spacing w:line="400" w:lineRule="exact"/>
        <w:ind w:firstLineChars="0"/>
        <w:rPr>
          <w:rFonts w:ascii="黑体" w:eastAsia="黑体" w:hAnsi="黑体"/>
          <w:szCs w:val="21"/>
        </w:rPr>
      </w:pPr>
      <w:r w:rsidRPr="00291814">
        <w:rPr>
          <w:rFonts w:ascii="黑体" w:eastAsia="黑体" w:hAnsi="黑体" w:hint="eastAsia"/>
          <w:szCs w:val="21"/>
        </w:rPr>
        <w:t>截止至2018年12月11日，总计2</w:t>
      </w:r>
      <w:r w:rsidRPr="00291814">
        <w:rPr>
          <w:rFonts w:ascii="黑体" w:eastAsia="黑体" w:hAnsi="黑体"/>
          <w:szCs w:val="21"/>
        </w:rPr>
        <w:t>31</w:t>
      </w:r>
      <w:bookmarkStart w:id="0" w:name="_GoBack"/>
      <w:bookmarkEnd w:id="0"/>
      <w:r w:rsidRPr="00291814">
        <w:rPr>
          <w:rFonts w:ascii="黑体" w:eastAsia="黑体" w:hAnsi="黑体" w:hint="eastAsia"/>
          <w:szCs w:val="21"/>
        </w:rPr>
        <w:t>个城市，2</w:t>
      </w:r>
      <w:r w:rsidRPr="00291814">
        <w:rPr>
          <w:rFonts w:ascii="黑体" w:eastAsia="黑体" w:hAnsi="黑体"/>
          <w:szCs w:val="21"/>
        </w:rPr>
        <w:t>97</w:t>
      </w:r>
      <w:r w:rsidRPr="00291814">
        <w:rPr>
          <w:rFonts w:ascii="黑体" w:eastAsia="黑体" w:hAnsi="黑体" w:hint="eastAsia"/>
          <w:szCs w:val="21"/>
        </w:rPr>
        <w:t>家急救中心。</w:t>
      </w:r>
    </w:p>
    <w:tbl>
      <w:tblPr>
        <w:tblW w:w="8380" w:type="dxa"/>
        <w:tblInd w:w="113" w:type="dxa"/>
        <w:tblLook w:val="04A0" w:firstRow="1" w:lastRow="0" w:firstColumn="1" w:lastColumn="0" w:noHBand="0" w:noVBand="1"/>
      </w:tblPr>
      <w:tblGrid>
        <w:gridCol w:w="1220"/>
        <w:gridCol w:w="1120"/>
        <w:gridCol w:w="1400"/>
        <w:gridCol w:w="4640"/>
      </w:tblGrid>
      <w:tr w:rsidR="00DA3F7A" w:rsidRPr="00DA3F7A" w:rsidTr="00DA3F7A">
        <w:trPr>
          <w:trHeight w:val="660"/>
          <w:tblHeader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3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序号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23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地区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23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0"/>
                <w:szCs w:val="20"/>
              </w:rPr>
              <w:t>急救中心名称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北京市红十字会紧急救援中心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石家庄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石家庄市急救中心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秦皇岛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秦皇岛市卫生应急调度中心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邯郸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邯郸市紧急救援指挥中心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沧州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沧州市人民医院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张家口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张家口市急救中心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廊坊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廊坊市卫生急救中心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廊坊三河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三河市120急救指挥中心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邢台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邢台市人民医院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衡水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衡水市人民医院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济南市急救中心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青岛市急救中心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青岛即墨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即墨市120急救调度指挥中心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滨州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滨州市紧急救援指挥中心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德州市120急救调度指挥中心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济宁市卫生急救指挥中心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聊城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聊城市120医疗急救指挥调度中心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淄博市医疗急救指挥中心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威海市120急救指挥中心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烟台市120急救指挥中心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日照市120紧急救援指挥中心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枣庄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枣庄市急救指挥中心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泰安市120指挥调度中心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临沂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临沂市120急救指挥中心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莱芜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莱芜市120指挥调度中心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菏泽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菏泽市120急救指挥中心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潍坊市120指挥中心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太原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太原市紧急医疗救援中心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晋中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晋中市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长治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长治市紧急救援指挥中心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大同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大同市紧急医疗救援中心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晋城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晋城市紧急医疗救援中心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朔州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朔州市紧急医疗救援中心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临汾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临汾市人民医院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忻州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忻州市人民医院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阳泉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阳泉市紧急医疗救援中心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运城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运城市急救中心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十堰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十堰市急救中心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宜昌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宜昌市急救中心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荆州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荆州市急救中心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鄂州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鄂州市医疗紧急救援中心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孝感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孝感市紧急医疗救援中心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咸宁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咸宁市紧急医疗救援中心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襄阳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襄阳市急救中心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恩施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恩施土家族苗族自治州急救中心</w:t>
            </w:r>
          </w:p>
        </w:tc>
      </w:tr>
      <w:tr w:rsidR="00DA3F7A" w:rsidRPr="00DA3F7A" w:rsidTr="00DA3F7A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潜江（省直管县级市）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潜江市中心医院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随州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随州市紧急救援中心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荆门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荆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门市紧急医疗救援中心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铜川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铜川市120急救指挥中心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延安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延安市急救指挥中心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咸阳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咸阳市急救中心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榆林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榆林市急救指挥调度中心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乌鲁木齐市红十字急救中心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西藏急救中心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郑州登封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郑州市紧急医疗救援中心登封分中心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郑州新郑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新郑市紧急医疗救援中心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郑州新密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新密市紧急医疗救援中心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郑州中牟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中牟县突发公共卫生事件紧急医疗救援分中心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洛阳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洛阳市120急救指挥中心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洛阳伊川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伊川县120急救指挥中心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安阳市120急救指挥中心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安阳林州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林州市120急救指挥中心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信阳市120急救指挥中心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开封市“120”急救指挥中心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周口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周口市急救指挥中心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南阳市“120”急救指挥中心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南阳新野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新野县“120”急救指挥中心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南阳桐柏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桐柏县120急救指挥中心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南阳镇平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镇平县120急救指挥中心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商丘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商丘市“120”急救指挥中心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三门峡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三门峡市120急救指挥中心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三门峡渑池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渑池县120急救指挥中心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新乡市“120”急救指挥中心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新乡卫辉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卫辉市120急救指挥中心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鹤壁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鹤壁市120急救指挥中心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漯河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漯河市120急救指挥中心</w:t>
            </w:r>
          </w:p>
        </w:tc>
      </w:tr>
      <w:tr w:rsidR="00DA3F7A" w:rsidRPr="00DA3F7A" w:rsidTr="00DA3F7A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河南兰考（省直管县）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兰考第一医院有限公司</w:t>
            </w:r>
          </w:p>
        </w:tc>
      </w:tr>
      <w:tr w:rsidR="00DA3F7A" w:rsidRPr="00DA3F7A" w:rsidTr="00DA3F7A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河南邓州（省直管县级市）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邓州市120急救指挥中心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哈尔滨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哈尔滨市急救中心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牡丹江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牡丹江市第二人民医院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绥化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绥化市急诊急救中心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鸡西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鸡西市紧急医疗救援中心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七台河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七台河市120急救中心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齐齐哈尔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齐齐哈尔市急救中心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鹤岗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鹤岗市急救中心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长春急救中心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延吉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延吉市急救中心（延边紧急救援中心）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四平市急救中心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沈阳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沈阳急救中心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鞍山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鞍山市紧急救援中心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大连普兰店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大连市普兰店区急救中心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抚顺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抚顺市卫生和计划生育委员会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锦州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锦州市紧急医疗救援中心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朝阳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朝阳市中心医院急诊科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葫芦岛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葫芦岛市急救中心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阜新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阜新市紧急医疗救援中心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盘锦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盘锦市“120”急救中心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营口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营口市紧急医疗救援中心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呼和浩特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呼和浩特120医疗急救指挥中心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包头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包头市120医疗急救指挥中心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鄂尔多斯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鄂尔多斯市120医疗救援指挥中心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乌海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乌海市人民医院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巴彦淖尔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巴彦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淖尔市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“120”急救指挥中心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乌兰察布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乌兰察布市120医疗急救指挥中心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阿拉善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阿拉善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盟中心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赤峰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赤峰市医院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通辽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通辽市突发公共卫生事件应急救援指挥中心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呼伦贝尔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呼伦贝尔市120医疗急救指挥中心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银川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银川市紧急救援中心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甘肃省紧急医疗救援中心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青海省医疗紧急救援中心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成都市急救指挥中心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青白江</w:t>
            </w:r>
            <w:proofErr w:type="gram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成都市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青白江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区急救指挥中心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成都龙泉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成都市龙泉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区卫生和计划生育局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成都崇州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崇州市120指挥调度中心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成都彭州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彭州市120急救指挥中心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成都都江堰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都江堰市卫生和计划生育局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成都蒲江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蒲江县急救指挥中心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成都新津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新津县卫生和计划生育局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成都金堂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金堂县卫生和计划生育局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成都邛崃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邛崃市医疗中心医院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成都大邑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大邑县医院事务服务中心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眉山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眉山市“120”紧急医疗救援指挥中心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眉山仁寿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仁寿县急救指挥中心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凉山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凉山州紧急救援中心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南充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南充市“120”紧急医疗救援指挥中心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雅安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雅安市紧急救援中心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资阳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资阳市疾病预防控制中心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乐山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乐山市卫生应急救援指挥中心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广元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广元市紧急救援中心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遂宁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遂宁市紧急医疗救援中心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德阳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德阳市紧急医疗救援指挥中心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泸州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泸州市紧急救援120指挥中心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绵阳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绵阳市紧急救援指挥中心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重庆市急救医疗中心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昆明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云南省急救中心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昆明石林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石林彝族自治县人民医院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云南安宁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云南（安宁市）昆钢医院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玉溪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玉溪市急救中心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玉溪澄江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澄江县急救站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贵阳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贵阳市急救中心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铜仁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铜仁市人民医院120紧急救援指挥中心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六盘水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六盘水市卫生紧急救援指挥中心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六盘水盘州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盘州市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卫生紧急救援指挥中心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黔南州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黔南州紧急救援中心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安顺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安顺市紧急救援中心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遵义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遵义市医疗紧急救援中心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上海市医疗急救中心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上海浦东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上海市浦东新区医疗急救中心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上海宝山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上海市宝山区医疗急救中心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上海崇明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上海市崇明县医疗急救中心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上海青浦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上海市青浦区医疗急救中心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上海嘉定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上海市嘉定区医疗急救中心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上海松江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上海市松江区医疗急救中心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泰州市急救中心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苏州市急救中心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苏州常熟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常熟市医疗急救中心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苏州昆山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昆山市急救中心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苏州太仓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太仓市医疗急救站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南通市急救中心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南通如皋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如皋市120急救指挥中心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常州市医疗急救中心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常州金坛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常州市金坛区医疗急救站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常州溧阳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溧阳市医疗急救站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无锡市急救中心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淮安市急救中心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淮安淮安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淮安市淮安医院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淮安淮阴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淮安市淮阴人民医院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淮安洪泽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淮安市洪泽区人民医院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安涟水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涟水县人民医院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淮安盱眙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盱眙县120急救指挥调度中心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安金湖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金湖县人民医院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镇江市急救中心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镇江句容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句容市急救站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连云港市急救中心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连云港赣榆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连云港市赣榆区人民医院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连云港灌云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灌云县人民医院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连云港东海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东海县人民医院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连云港灌南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灌南县卫生和计划生育委员会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宿迁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宿迁市公共医疗卫生救护中心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宿迁沭阳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沭阳县120急救指挥中心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宿迁泗阳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泗阳县120急救中心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宿迁泗洪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泗洪县120急救指挥中心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盐城市急救医疗中心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盐城大丰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盐城市大丰区急救医疗站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盐城东台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东台市急救医疗站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盐城滨海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滨海县急救医疗站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盐城射阳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盐城阜宁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盐城建湖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建湖县急救医疗站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盐城响水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响水县急救医疗站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徐州市急救医疗中心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徐州铜山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徐州市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铜山区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徐州贾汪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徐州市贾汪区急救医疗站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徐州邳州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邳州市急救医疗站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徐州新沂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新沂市人民医院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徐州睢宁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睢宁县急救医疗站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徐州丰县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丰县医疗急救站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徐州沛县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沛县急救医疗中心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扬州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扬州市急救中心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扬州江都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扬州市江都区急救医疗站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扬州高邮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高邮市120急救站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扬州仪征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仪征市急救医疗站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杭州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浙江省杭州市急救中心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州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宁波市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州区急救站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宁波镇海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宁波市镇海区急救站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宁波北仑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宁波市急救中心北仑分中心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宁波大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榭</w:t>
            </w:r>
            <w:proofErr w:type="gram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宁波大</w:t>
            </w: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榭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开发区医院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宁波奉化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奉化市急救站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宁波慈溪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慈溪市急救站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宁波余姚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余姚市急救站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宁波象山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象山县急救站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宁波宁海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宁海县急救站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金华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金华市医疗急救指挥中心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金华永康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永康市医疗急救指挥中心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绍兴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绍兴市急救中心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台州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台州市急救中心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台州临海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临海市第一人民医院急救指挥中心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台州温岭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温岭市卫生和计划生育局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台州玉环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玉环市120急救指挥中心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台州天台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天台县人民医院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湖州南浔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湖州市南浔区急救站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湖州德清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湖州市120急救中心德清县分中心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湖州安吉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安吉县人民医院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湖州长兴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长兴县急救中心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丽水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丽水市120急救指挥中心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丽水遂昌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遂昌县120急救指挥中心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嘉兴市急救中心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嘉兴平湖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平湖市急救站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嘉兴桐乡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桐乡市急救站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嘉兴海宁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海宁市120急救站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衢州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衢州市急救中心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温州市急救中心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舟山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舟山市急救指挥中心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马鞍山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马鞍山市紧急救援中心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芜湖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芜湖市急救中心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淮南市120急救指挥中心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宣城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宣城市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铜陵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铜陵市紧急救援中心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池州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池州市</w:t>
            </w:r>
            <w:proofErr w:type="gramEnd"/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宿州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宿州市紧急救援中心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阜阳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阜阳市紧急救援中心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六安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六安市医疗紧急救援中心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长沙市医疗急救中心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长沙浏阳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浏阳市120急救中心（浏阳市中医医院）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衡阳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衡阳市120急救指挥中心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郴州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郴州市紧急救援中心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怀化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怀化市医疗卫生紧急救援中心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常德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常德市公共卫生紧急救援指挥中心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南昌急救中心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九江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九江市紧急救援中心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九江瑞昌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瑞昌市120急救指挥中心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九江修水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修水县第一人民医院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九江德安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江西省德安县人民医院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景德镇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景德镇市医疗紧急救援中心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吉安市医疗急救中心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赣州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赣州市医疗急救中心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鹰潭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鹰潭市急救中心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萍乡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萍乡市医疗救助指挥中心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上饶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上饶市紧急救援中心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宜春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宜春市紧急救援中心</w:t>
            </w:r>
          </w:p>
        </w:tc>
      </w:tr>
      <w:tr w:rsidR="00DA3F7A" w:rsidRPr="00DA3F7A" w:rsidTr="00DA3F7A">
        <w:trPr>
          <w:trHeight w:val="6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江西丰城（直</w:t>
            </w: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管市）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丰城市120急救指挥中心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南宁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南宁急救医疗中心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柳州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柳州市医疗急救指挥中心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百色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百色市人民医院急诊科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防城港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防城港市医疗急救中心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贺州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贺州市120急救指挥调度中心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北海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北海市紧急救援中心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玉林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玉林市急救中心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广州市急救医疗指挥中心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深圳市急救中心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珠海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珠海市急救中心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中山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中山市急救中心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肇庆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肇庆市紧急医疗救援指挥中心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汕尾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汕尾市医疗急救指挥中心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韶关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韶关市应急救护指挥中心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汕头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汕头市120急救指挥中心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惠州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惠州市120急救指挥中心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惠州博罗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博罗县120急救指挥中心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福州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福建省急救中心(福建省立医院)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厦门市医疗急救中心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泉州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泉州市急救指挥中心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福建省南平市第一医院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三明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三明市第一医院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海口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海口市120急救中心</w:t>
            </w:r>
          </w:p>
        </w:tc>
      </w:tr>
      <w:tr w:rsidR="00DA3F7A" w:rsidRPr="00DA3F7A" w:rsidTr="00DA3F7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7A" w:rsidRPr="00DA3F7A" w:rsidRDefault="00DA3F7A" w:rsidP="00DA3F7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三亚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7A" w:rsidRPr="00DA3F7A" w:rsidRDefault="00DA3F7A" w:rsidP="00DA3F7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3F7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三亚市医疗紧急救援中心</w:t>
            </w:r>
          </w:p>
        </w:tc>
      </w:tr>
    </w:tbl>
    <w:p w:rsidR="00CA0336" w:rsidRPr="00CA0336" w:rsidRDefault="00CA0336" w:rsidP="006723B8">
      <w:pPr>
        <w:widowControl/>
        <w:spacing w:line="400" w:lineRule="exact"/>
        <w:rPr>
          <w:rFonts w:ascii="黑体" w:eastAsia="黑体" w:hAnsi="黑体"/>
          <w:sz w:val="21"/>
          <w:szCs w:val="21"/>
        </w:rPr>
      </w:pPr>
    </w:p>
    <w:sectPr w:rsidR="00CA0336" w:rsidRPr="00CA0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54" w:rsidRDefault="00832854" w:rsidP="00071280">
      <w:r>
        <w:separator/>
      </w:r>
    </w:p>
  </w:endnote>
  <w:endnote w:type="continuationSeparator" w:id="0">
    <w:p w:rsidR="00832854" w:rsidRDefault="00832854" w:rsidP="0007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昆仑仿宋">
    <w:altName w:val="仿宋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YaHei-Bold">
    <w:altName w:val="Cambria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54" w:rsidRDefault="00832854" w:rsidP="00071280">
      <w:r>
        <w:separator/>
      </w:r>
    </w:p>
  </w:footnote>
  <w:footnote w:type="continuationSeparator" w:id="0">
    <w:p w:rsidR="00832854" w:rsidRDefault="00832854" w:rsidP="0007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2849DD"/>
    <w:multiLevelType w:val="hybridMultilevel"/>
    <w:tmpl w:val="AB16D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74E5D8D"/>
    <w:multiLevelType w:val="multilevel"/>
    <w:tmpl w:val="074E5D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91DAD"/>
    <w:multiLevelType w:val="multilevel"/>
    <w:tmpl w:val="19091DA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D36E1B"/>
    <w:multiLevelType w:val="hybridMultilevel"/>
    <w:tmpl w:val="7214E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EE2980"/>
    <w:multiLevelType w:val="hybridMultilevel"/>
    <w:tmpl w:val="CE9E02BE"/>
    <w:lvl w:ilvl="0" w:tplc="06E85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450F8D"/>
    <w:multiLevelType w:val="hybridMultilevel"/>
    <w:tmpl w:val="0D5CF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B635C2"/>
    <w:multiLevelType w:val="multilevel"/>
    <w:tmpl w:val="39B635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A97C0F"/>
    <w:multiLevelType w:val="hybridMultilevel"/>
    <w:tmpl w:val="4CF27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7B3154"/>
    <w:multiLevelType w:val="multilevel"/>
    <w:tmpl w:val="4D7B31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3755F7"/>
    <w:multiLevelType w:val="multilevel"/>
    <w:tmpl w:val="563755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E37DC5"/>
    <w:multiLevelType w:val="hybridMultilevel"/>
    <w:tmpl w:val="6510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312E03"/>
    <w:multiLevelType w:val="multilevel"/>
    <w:tmpl w:val="6E312E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8C56CB"/>
    <w:multiLevelType w:val="hybridMultilevel"/>
    <w:tmpl w:val="F942FC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D008E"/>
    <w:multiLevelType w:val="hybridMultilevel"/>
    <w:tmpl w:val="827C7740"/>
    <w:lvl w:ilvl="0" w:tplc="06E85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A5E48FE"/>
    <w:multiLevelType w:val="multilevel"/>
    <w:tmpl w:val="7A5E48FE"/>
    <w:lvl w:ilvl="0">
      <w:start w:val="1"/>
      <w:numFmt w:val="decimal"/>
      <w:lvlText w:val="（%1）"/>
      <w:lvlJc w:val="left"/>
      <w:pPr>
        <w:tabs>
          <w:tab w:val="left" w:pos="567"/>
        </w:tabs>
        <w:ind w:left="567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sz w:val="15"/>
        <w:szCs w:val="21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16"/>
  </w:num>
  <w:num w:numId="17">
    <w:abstractNumId w:val="24"/>
  </w:num>
  <w:num w:numId="18">
    <w:abstractNumId w:val="14"/>
  </w:num>
  <w:num w:numId="19">
    <w:abstractNumId w:val="23"/>
  </w:num>
  <w:num w:numId="20">
    <w:abstractNumId w:val="22"/>
  </w:num>
  <w:num w:numId="21">
    <w:abstractNumId w:val="14"/>
    <w:lvlOverride w:ilvl="0">
      <w:lvl w:ilvl="0" w:tplc="06E8561C">
        <w:start w:val="1"/>
        <w:numFmt w:val="decimal"/>
        <w:suff w:val="nothing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2">
    <w:abstractNumId w:val="23"/>
    <w:lvlOverride w:ilvl="0">
      <w:lvl w:ilvl="0" w:tplc="06E8561C">
        <w:start w:val="1"/>
        <w:numFmt w:val="decimal"/>
        <w:suff w:val="nothing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3">
    <w:abstractNumId w:val="15"/>
  </w:num>
  <w:num w:numId="24">
    <w:abstractNumId w:val="10"/>
  </w:num>
  <w:num w:numId="25">
    <w:abstractNumId w:val="17"/>
  </w:num>
  <w:num w:numId="26">
    <w:abstractNumId w:val="13"/>
  </w:num>
  <w:num w:numId="27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CAD"/>
    <w:rsid w:val="000079DF"/>
    <w:rsid w:val="000147F8"/>
    <w:rsid w:val="000172C9"/>
    <w:rsid w:val="000174D8"/>
    <w:rsid w:val="00020FD8"/>
    <w:rsid w:val="00025DDC"/>
    <w:rsid w:val="00027CE3"/>
    <w:rsid w:val="00034033"/>
    <w:rsid w:val="000344EE"/>
    <w:rsid w:val="00035C59"/>
    <w:rsid w:val="0003642A"/>
    <w:rsid w:val="00041525"/>
    <w:rsid w:val="00052E65"/>
    <w:rsid w:val="00066344"/>
    <w:rsid w:val="00071280"/>
    <w:rsid w:val="00071834"/>
    <w:rsid w:val="00080630"/>
    <w:rsid w:val="00095192"/>
    <w:rsid w:val="000A1C59"/>
    <w:rsid w:val="000B0ACB"/>
    <w:rsid w:val="000B21C7"/>
    <w:rsid w:val="000B7B6D"/>
    <w:rsid w:val="000D3DDE"/>
    <w:rsid w:val="000D43C4"/>
    <w:rsid w:val="000E10B8"/>
    <w:rsid w:val="000E24AE"/>
    <w:rsid w:val="000F5136"/>
    <w:rsid w:val="00104121"/>
    <w:rsid w:val="00115247"/>
    <w:rsid w:val="00131180"/>
    <w:rsid w:val="0014753F"/>
    <w:rsid w:val="00161AC1"/>
    <w:rsid w:val="00167F58"/>
    <w:rsid w:val="00177DDD"/>
    <w:rsid w:val="0018350B"/>
    <w:rsid w:val="00184149"/>
    <w:rsid w:val="00185BF2"/>
    <w:rsid w:val="001968E5"/>
    <w:rsid w:val="00196B27"/>
    <w:rsid w:val="001A2349"/>
    <w:rsid w:val="001A2AAE"/>
    <w:rsid w:val="001A6968"/>
    <w:rsid w:val="001C116B"/>
    <w:rsid w:val="001C39EA"/>
    <w:rsid w:val="001C3D5B"/>
    <w:rsid w:val="001D0D53"/>
    <w:rsid w:val="001D14AA"/>
    <w:rsid w:val="001D4657"/>
    <w:rsid w:val="001D615C"/>
    <w:rsid w:val="001E1317"/>
    <w:rsid w:val="001E7A2D"/>
    <w:rsid w:val="001F06BA"/>
    <w:rsid w:val="001F0E17"/>
    <w:rsid w:val="001F58AE"/>
    <w:rsid w:val="00206891"/>
    <w:rsid w:val="002445C9"/>
    <w:rsid w:val="00245F24"/>
    <w:rsid w:val="0024679A"/>
    <w:rsid w:val="002512AA"/>
    <w:rsid w:val="00267165"/>
    <w:rsid w:val="0027161E"/>
    <w:rsid w:val="002761F9"/>
    <w:rsid w:val="00290975"/>
    <w:rsid w:val="00291814"/>
    <w:rsid w:val="002A4279"/>
    <w:rsid w:val="002B101B"/>
    <w:rsid w:val="002D515C"/>
    <w:rsid w:val="002E2EFB"/>
    <w:rsid w:val="002E32BA"/>
    <w:rsid w:val="00304136"/>
    <w:rsid w:val="003050AF"/>
    <w:rsid w:val="003317D8"/>
    <w:rsid w:val="00331E49"/>
    <w:rsid w:val="00366122"/>
    <w:rsid w:val="003679C4"/>
    <w:rsid w:val="00381C90"/>
    <w:rsid w:val="00383382"/>
    <w:rsid w:val="0038338C"/>
    <w:rsid w:val="003910E3"/>
    <w:rsid w:val="003A0DF9"/>
    <w:rsid w:val="003B7852"/>
    <w:rsid w:val="003D6715"/>
    <w:rsid w:val="003D7487"/>
    <w:rsid w:val="003D7CAD"/>
    <w:rsid w:val="003F0249"/>
    <w:rsid w:val="004023EF"/>
    <w:rsid w:val="00406D85"/>
    <w:rsid w:val="00414A2C"/>
    <w:rsid w:val="004151A4"/>
    <w:rsid w:val="00415BFD"/>
    <w:rsid w:val="00417B55"/>
    <w:rsid w:val="0042633E"/>
    <w:rsid w:val="004554AE"/>
    <w:rsid w:val="00484630"/>
    <w:rsid w:val="00484931"/>
    <w:rsid w:val="004A4768"/>
    <w:rsid w:val="004B149A"/>
    <w:rsid w:val="004D6246"/>
    <w:rsid w:val="004E51C3"/>
    <w:rsid w:val="00501FA3"/>
    <w:rsid w:val="00503B5B"/>
    <w:rsid w:val="00516503"/>
    <w:rsid w:val="005528F6"/>
    <w:rsid w:val="0055420A"/>
    <w:rsid w:val="0056659B"/>
    <w:rsid w:val="00591DE4"/>
    <w:rsid w:val="005A42F4"/>
    <w:rsid w:val="005A6E09"/>
    <w:rsid w:val="005A72CE"/>
    <w:rsid w:val="005B1CC3"/>
    <w:rsid w:val="005C411E"/>
    <w:rsid w:val="005C6A06"/>
    <w:rsid w:val="005C6D4D"/>
    <w:rsid w:val="005D0161"/>
    <w:rsid w:val="005D3066"/>
    <w:rsid w:val="005F3C20"/>
    <w:rsid w:val="006003D8"/>
    <w:rsid w:val="00604AAC"/>
    <w:rsid w:val="00617A5F"/>
    <w:rsid w:val="006371D4"/>
    <w:rsid w:val="00646A3D"/>
    <w:rsid w:val="00655547"/>
    <w:rsid w:val="00657189"/>
    <w:rsid w:val="006723B8"/>
    <w:rsid w:val="00674631"/>
    <w:rsid w:val="0067661A"/>
    <w:rsid w:val="006A2CD2"/>
    <w:rsid w:val="006A3AAA"/>
    <w:rsid w:val="006B327E"/>
    <w:rsid w:val="006B4ACA"/>
    <w:rsid w:val="006B7E6D"/>
    <w:rsid w:val="006E210E"/>
    <w:rsid w:val="00702773"/>
    <w:rsid w:val="0071016C"/>
    <w:rsid w:val="00712057"/>
    <w:rsid w:val="007449FA"/>
    <w:rsid w:val="00757665"/>
    <w:rsid w:val="00760B84"/>
    <w:rsid w:val="007650B1"/>
    <w:rsid w:val="00775F4F"/>
    <w:rsid w:val="00780932"/>
    <w:rsid w:val="00795D77"/>
    <w:rsid w:val="007A5099"/>
    <w:rsid w:val="007B680D"/>
    <w:rsid w:val="007C6088"/>
    <w:rsid w:val="007D5B86"/>
    <w:rsid w:val="007D6E80"/>
    <w:rsid w:val="007E427B"/>
    <w:rsid w:val="00802BA2"/>
    <w:rsid w:val="008119CE"/>
    <w:rsid w:val="00832161"/>
    <w:rsid w:val="00832854"/>
    <w:rsid w:val="008374FE"/>
    <w:rsid w:val="008456D6"/>
    <w:rsid w:val="0085133D"/>
    <w:rsid w:val="00852679"/>
    <w:rsid w:val="00854C45"/>
    <w:rsid w:val="008766C0"/>
    <w:rsid w:val="008877D7"/>
    <w:rsid w:val="0089254A"/>
    <w:rsid w:val="00897861"/>
    <w:rsid w:val="008A68AE"/>
    <w:rsid w:val="008A7F48"/>
    <w:rsid w:val="008B66B0"/>
    <w:rsid w:val="008C106E"/>
    <w:rsid w:val="008C36A2"/>
    <w:rsid w:val="008D0704"/>
    <w:rsid w:val="008D1BEE"/>
    <w:rsid w:val="008D2F11"/>
    <w:rsid w:val="00901384"/>
    <w:rsid w:val="009038C8"/>
    <w:rsid w:val="00920B6E"/>
    <w:rsid w:val="00923110"/>
    <w:rsid w:val="00927C02"/>
    <w:rsid w:val="009359AB"/>
    <w:rsid w:val="00941F60"/>
    <w:rsid w:val="00945D2F"/>
    <w:rsid w:val="00950CF3"/>
    <w:rsid w:val="00951B5C"/>
    <w:rsid w:val="00951CF8"/>
    <w:rsid w:val="00952101"/>
    <w:rsid w:val="0095295B"/>
    <w:rsid w:val="009532ED"/>
    <w:rsid w:val="00971766"/>
    <w:rsid w:val="00976A54"/>
    <w:rsid w:val="00981381"/>
    <w:rsid w:val="0099182E"/>
    <w:rsid w:val="00995907"/>
    <w:rsid w:val="009C6415"/>
    <w:rsid w:val="009D1401"/>
    <w:rsid w:val="009D1DDB"/>
    <w:rsid w:val="009D6409"/>
    <w:rsid w:val="00A01E79"/>
    <w:rsid w:val="00A2767F"/>
    <w:rsid w:val="00A27CB4"/>
    <w:rsid w:val="00A321EB"/>
    <w:rsid w:val="00A51CA4"/>
    <w:rsid w:val="00A70617"/>
    <w:rsid w:val="00A802FC"/>
    <w:rsid w:val="00A8153D"/>
    <w:rsid w:val="00A9272B"/>
    <w:rsid w:val="00A968D3"/>
    <w:rsid w:val="00AB6E7C"/>
    <w:rsid w:val="00AC3921"/>
    <w:rsid w:val="00AD04A0"/>
    <w:rsid w:val="00AD12BF"/>
    <w:rsid w:val="00AF06ED"/>
    <w:rsid w:val="00AF1882"/>
    <w:rsid w:val="00B00125"/>
    <w:rsid w:val="00B073AD"/>
    <w:rsid w:val="00B0740B"/>
    <w:rsid w:val="00B10254"/>
    <w:rsid w:val="00B176A3"/>
    <w:rsid w:val="00B22A0C"/>
    <w:rsid w:val="00B2422A"/>
    <w:rsid w:val="00B374C0"/>
    <w:rsid w:val="00B43CF2"/>
    <w:rsid w:val="00B47C65"/>
    <w:rsid w:val="00B516EC"/>
    <w:rsid w:val="00B574B9"/>
    <w:rsid w:val="00B726F7"/>
    <w:rsid w:val="00B86E25"/>
    <w:rsid w:val="00B919E4"/>
    <w:rsid w:val="00BC0C5C"/>
    <w:rsid w:val="00BD290A"/>
    <w:rsid w:val="00BE6C9D"/>
    <w:rsid w:val="00BF4FB6"/>
    <w:rsid w:val="00C061E2"/>
    <w:rsid w:val="00C142FE"/>
    <w:rsid w:val="00C158BE"/>
    <w:rsid w:val="00C330C8"/>
    <w:rsid w:val="00C6755E"/>
    <w:rsid w:val="00C7549C"/>
    <w:rsid w:val="00C91585"/>
    <w:rsid w:val="00C93556"/>
    <w:rsid w:val="00C97821"/>
    <w:rsid w:val="00CA0336"/>
    <w:rsid w:val="00CB7628"/>
    <w:rsid w:val="00CC0A3A"/>
    <w:rsid w:val="00CC37A4"/>
    <w:rsid w:val="00CC47C7"/>
    <w:rsid w:val="00CC7902"/>
    <w:rsid w:val="00CF0686"/>
    <w:rsid w:val="00CF23ED"/>
    <w:rsid w:val="00CF4DA4"/>
    <w:rsid w:val="00D01601"/>
    <w:rsid w:val="00D11298"/>
    <w:rsid w:val="00D11299"/>
    <w:rsid w:val="00D37098"/>
    <w:rsid w:val="00D45203"/>
    <w:rsid w:val="00D57EB7"/>
    <w:rsid w:val="00D6044E"/>
    <w:rsid w:val="00D64971"/>
    <w:rsid w:val="00D72879"/>
    <w:rsid w:val="00D759DE"/>
    <w:rsid w:val="00D77054"/>
    <w:rsid w:val="00D81228"/>
    <w:rsid w:val="00D81B22"/>
    <w:rsid w:val="00D92FD1"/>
    <w:rsid w:val="00DA0854"/>
    <w:rsid w:val="00DA0A43"/>
    <w:rsid w:val="00DA2B92"/>
    <w:rsid w:val="00DA35E9"/>
    <w:rsid w:val="00DA3F7A"/>
    <w:rsid w:val="00DB0164"/>
    <w:rsid w:val="00DB38AC"/>
    <w:rsid w:val="00DB4041"/>
    <w:rsid w:val="00DC1F0B"/>
    <w:rsid w:val="00DC3ACA"/>
    <w:rsid w:val="00DC4168"/>
    <w:rsid w:val="00DC5F84"/>
    <w:rsid w:val="00DD515D"/>
    <w:rsid w:val="00DE654E"/>
    <w:rsid w:val="00DF2F5D"/>
    <w:rsid w:val="00DF38A8"/>
    <w:rsid w:val="00DF7FB1"/>
    <w:rsid w:val="00E04A2F"/>
    <w:rsid w:val="00E10AC6"/>
    <w:rsid w:val="00E1461F"/>
    <w:rsid w:val="00E4271C"/>
    <w:rsid w:val="00E678C5"/>
    <w:rsid w:val="00E82F81"/>
    <w:rsid w:val="00E863A9"/>
    <w:rsid w:val="00EB0629"/>
    <w:rsid w:val="00EB5892"/>
    <w:rsid w:val="00EC07D7"/>
    <w:rsid w:val="00ED0590"/>
    <w:rsid w:val="00ED2E52"/>
    <w:rsid w:val="00ED36AE"/>
    <w:rsid w:val="00EE2749"/>
    <w:rsid w:val="00EF7B7D"/>
    <w:rsid w:val="00F04AC9"/>
    <w:rsid w:val="00F24CD0"/>
    <w:rsid w:val="00F255E1"/>
    <w:rsid w:val="00F32EEC"/>
    <w:rsid w:val="00F52D9A"/>
    <w:rsid w:val="00F535CA"/>
    <w:rsid w:val="00F5468A"/>
    <w:rsid w:val="00F65C5B"/>
    <w:rsid w:val="00F723F3"/>
    <w:rsid w:val="00F74DC0"/>
    <w:rsid w:val="00FA0009"/>
    <w:rsid w:val="00FA2A68"/>
    <w:rsid w:val="00FB7555"/>
    <w:rsid w:val="00FC282D"/>
    <w:rsid w:val="00FC3ED5"/>
    <w:rsid w:val="00FD1A75"/>
    <w:rsid w:val="00FD3F68"/>
    <w:rsid w:val="00FE3F1D"/>
    <w:rsid w:val="00FF19A4"/>
    <w:rsid w:val="00FF51E2"/>
    <w:rsid w:val="017F2CBB"/>
    <w:rsid w:val="09A97EA2"/>
    <w:rsid w:val="10E0517F"/>
    <w:rsid w:val="11320E1A"/>
    <w:rsid w:val="11BC338E"/>
    <w:rsid w:val="12D85F9B"/>
    <w:rsid w:val="158B7B61"/>
    <w:rsid w:val="16543871"/>
    <w:rsid w:val="19517C88"/>
    <w:rsid w:val="197A5E8A"/>
    <w:rsid w:val="1E001B8C"/>
    <w:rsid w:val="1EF948E1"/>
    <w:rsid w:val="298817E6"/>
    <w:rsid w:val="29CC3097"/>
    <w:rsid w:val="2ACC12C9"/>
    <w:rsid w:val="2FD46678"/>
    <w:rsid w:val="304659AE"/>
    <w:rsid w:val="326659E9"/>
    <w:rsid w:val="3862245B"/>
    <w:rsid w:val="38ED670D"/>
    <w:rsid w:val="3A3119F5"/>
    <w:rsid w:val="3A3674A2"/>
    <w:rsid w:val="406D02D9"/>
    <w:rsid w:val="409F7319"/>
    <w:rsid w:val="41AF2157"/>
    <w:rsid w:val="438E68FA"/>
    <w:rsid w:val="468D31F7"/>
    <w:rsid w:val="46FF5B62"/>
    <w:rsid w:val="472A6F8C"/>
    <w:rsid w:val="480734FE"/>
    <w:rsid w:val="483E44A5"/>
    <w:rsid w:val="4D0A29D9"/>
    <w:rsid w:val="4F2D602E"/>
    <w:rsid w:val="50771DAD"/>
    <w:rsid w:val="51D22117"/>
    <w:rsid w:val="56185660"/>
    <w:rsid w:val="5BA5778E"/>
    <w:rsid w:val="5F0F065A"/>
    <w:rsid w:val="5F285616"/>
    <w:rsid w:val="602E3F17"/>
    <w:rsid w:val="613C369B"/>
    <w:rsid w:val="65676B71"/>
    <w:rsid w:val="66207EB9"/>
    <w:rsid w:val="67C87C2F"/>
    <w:rsid w:val="68611F07"/>
    <w:rsid w:val="69706799"/>
    <w:rsid w:val="6B3E6A7F"/>
    <w:rsid w:val="6EEC5300"/>
    <w:rsid w:val="6FB50EEC"/>
    <w:rsid w:val="70E473AB"/>
    <w:rsid w:val="71D8308B"/>
    <w:rsid w:val="722141FF"/>
    <w:rsid w:val="74BF74B1"/>
    <w:rsid w:val="76D225A3"/>
    <w:rsid w:val="7CC80BC7"/>
    <w:rsid w:val="7DA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DDCA4"/>
  <w15:docId w15:val="{EC951D03-23DF-4392-BF3F-EED2849B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qFormat="1"/>
    <w:lsdException w:name="index 7" w:qFormat="1"/>
    <w:lsdException w:name="index 9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6" w:qFormat="1"/>
    <w:lsdException w:name="toc 9" w:qFormat="1"/>
    <w:lsdException w:name="footnote text" w:qFormat="1"/>
    <w:lsdException w:name="header" w:uiPriority="99"/>
    <w:lsdException w:name="footer" w:uiPriority="99" w:qFormat="1"/>
    <w:lsdException w:name="caption" w:semiHidden="1" w:unhideWhenUsed="1" w:qFormat="1"/>
    <w:lsdException w:name="table of figures" w:qFormat="1"/>
    <w:lsdException w:name="envelope address" w:qFormat="1"/>
    <w:lsdException w:name="footnote reference" w:semiHidden="1" w:uiPriority="99" w:unhideWhenUsed="1"/>
    <w:lsdException w:name="annotation reference" w:qFormat="1"/>
    <w:lsdException w:name="line number" w:semiHidden="1" w:uiPriority="99" w:unhideWhenUsed="1"/>
    <w:lsdException w:name="page number" w:qFormat="1"/>
    <w:lsdException w:name="endnote reference" w:semiHidden="1" w:qFormat="1"/>
    <w:lsdException w:name="endnote text" w:semiHidden="1"/>
    <w:lsdException w:name="List" w:qFormat="1"/>
    <w:lsdException w:name="List 4" w:qFormat="1"/>
    <w:lsdException w:name="List 5" w:qFormat="1"/>
    <w:lsdException w:name="List Bullet 2" w:qFormat="1"/>
    <w:lsdException w:name="List Number 5" w:qFormat="1"/>
    <w:lsdException w:name="Title" w:qFormat="1"/>
    <w:lsdException w:name="Default Paragraph Font" w:uiPriority="1" w:unhideWhenUsed="1"/>
    <w:lsdException w:name="List Continue 2" w:qFormat="1"/>
    <w:lsdException w:name="List Continue 3" w:qFormat="1"/>
    <w:lsdException w:name="Message Header" w:qFormat="1"/>
    <w:lsdException w:name="Subtitle" w:qFormat="1"/>
    <w:lsdException w:name="Date" w:uiPriority="99"/>
    <w:lsdException w:name="Body Text First Indent" w:qFormat="1"/>
    <w:lsdException w:name="Note Heading" w:qFormat="1"/>
    <w:lsdException w:name="Body Text 2" w:qFormat="1"/>
    <w:lsdException w:name="Body Text Indent 2" w:qFormat="1"/>
    <w:lsdException w:name="Body Text Indent 3" w:qFormat="1"/>
    <w:lsdException w:name="Hyperlink" w:uiPriority="99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255E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1">
    <w:name w:val="heading 3"/>
    <w:basedOn w:val="a1"/>
    <w:next w:val="a1"/>
    <w:link w:val="32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40" w:after="64" w:line="320" w:lineRule="auto"/>
      <w:outlineLvl w:val="7"/>
    </w:pPr>
    <w:rPr>
      <w:rFonts w:ascii="Cambria" w:hAnsi="Cambria" w:cs="黑体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40" w:after="64" w:line="320" w:lineRule="auto"/>
      <w:outlineLvl w:val="8"/>
    </w:pPr>
    <w:rPr>
      <w:rFonts w:ascii="Cambria" w:hAnsi="Cambria" w:cs="黑体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3">
    <w:name w:val="List 3"/>
    <w:basedOn w:val="a1"/>
    <w:pPr>
      <w:ind w:leftChars="400" w:left="100" w:hangingChars="200" w:hanging="200"/>
      <w:contextualSpacing/>
    </w:pPr>
    <w:rPr>
      <w:sz w:val="21"/>
    </w:rPr>
  </w:style>
  <w:style w:type="paragraph" w:styleId="a5">
    <w:name w:val="annotation subject"/>
    <w:basedOn w:val="a6"/>
    <w:next w:val="a6"/>
    <w:link w:val="a7"/>
    <w:uiPriority w:val="99"/>
    <w:qFormat/>
    <w:rPr>
      <w:b/>
      <w:bCs/>
    </w:rPr>
  </w:style>
  <w:style w:type="paragraph" w:styleId="a6">
    <w:name w:val="annotation text"/>
    <w:basedOn w:val="a1"/>
    <w:link w:val="a8"/>
    <w:pPr>
      <w:jc w:val="left"/>
    </w:pPr>
    <w:rPr>
      <w:sz w:val="21"/>
    </w:rPr>
  </w:style>
  <w:style w:type="paragraph" w:styleId="TOC7">
    <w:name w:val="toc 7"/>
    <w:basedOn w:val="a1"/>
    <w:next w:val="a1"/>
    <w:pPr>
      <w:ind w:leftChars="1200" w:left="2520"/>
    </w:pPr>
    <w:rPr>
      <w:sz w:val="21"/>
    </w:rPr>
  </w:style>
  <w:style w:type="paragraph" w:styleId="a9">
    <w:name w:val="Body Text First Indent"/>
    <w:basedOn w:val="aa"/>
    <w:link w:val="ab"/>
    <w:qFormat/>
    <w:pPr>
      <w:widowControl w:val="0"/>
      <w:ind w:firstLineChars="100" w:firstLine="420"/>
      <w:jc w:val="both"/>
    </w:pPr>
    <w:rPr>
      <w:kern w:val="2"/>
      <w:sz w:val="21"/>
      <w:szCs w:val="24"/>
    </w:rPr>
  </w:style>
  <w:style w:type="paragraph" w:styleId="aa">
    <w:name w:val="Body Text"/>
    <w:basedOn w:val="a1"/>
    <w:link w:val="ac"/>
    <w:pPr>
      <w:widowControl/>
      <w:spacing w:after="120"/>
      <w:jc w:val="left"/>
    </w:pPr>
    <w:rPr>
      <w:kern w:val="0"/>
      <w:szCs w:val="20"/>
    </w:rPr>
  </w:style>
  <w:style w:type="paragraph" w:styleId="2">
    <w:name w:val="List Number 2"/>
    <w:basedOn w:val="a1"/>
    <w:pPr>
      <w:numPr>
        <w:numId w:val="1"/>
      </w:numPr>
      <w:contextualSpacing/>
    </w:pPr>
    <w:rPr>
      <w:sz w:val="21"/>
    </w:rPr>
  </w:style>
  <w:style w:type="paragraph" w:styleId="ad">
    <w:name w:val="table of authorities"/>
    <w:basedOn w:val="a1"/>
    <w:next w:val="a1"/>
    <w:pPr>
      <w:ind w:leftChars="200" w:left="420"/>
    </w:pPr>
    <w:rPr>
      <w:sz w:val="21"/>
    </w:rPr>
  </w:style>
  <w:style w:type="paragraph" w:styleId="ae">
    <w:name w:val="macro"/>
    <w:link w:val="a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24"/>
      <w:szCs w:val="24"/>
    </w:rPr>
  </w:style>
  <w:style w:type="paragraph" w:styleId="af0">
    <w:name w:val="Note Heading"/>
    <w:basedOn w:val="a1"/>
    <w:next w:val="a1"/>
    <w:link w:val="af1"/>
    <w:qFormat/>
    <w:pPr>
      <w:jc w:val="center"/>
    </w:pPr>
    <w:rPr>
      <w:sz w:val="21"/>
    </w:rPr>
  </w:style>
  <w:style w:type="paragraph" w:styleId="40">
    <w:name w:val="List Bullet 4"/>
    <w:basedOn w:val="a1"/>
    <w:pPr>
      <w:numPr>
        <w:numId w:val="2"/>
      </w:numPr>
      <w:contextualSpacing/>
    </w:pPr>
    <w:rPr>
      <w:sz w:val="21"/>
    </w:rPr>
  </w:style>
  <w:style w:type="paragraph" w:styleId="81">
    <w:name w:val="index 8"/>
    <w:basedOn w:val="a1"/>
    <w:next w:val="a1"/>
    <w:pPr>
      <w:ind w:leftChars="1400" w:left="1400"/>
    </w:pPr>
    <w:rPr>
      <w:sz w:val="21"/>
    </w:rPr>
  </w:style>
  <w:style w:type="paragraph" w:styleId="af2">
    <w:name w:val="E-mail Signature"/>
    <w:basedOn w:val="a1"/>
    <w:link w:val="af3"/>
    <w:rPr>
      <w:sz w:val="21"/>
    </w:rPr>
  </w:style>
  <w:style w:type="paragraph" w:styleId="a">
    <w:name w:val="List Number"/>
    <w:basedOn w:val="a1"/>
    <w:pPr>
      <w:numPr>
        <w:numId w:val="3"/>
      </w:numPr>
      <w:contextualSpacing/>
    </w:pPr>
    <w:rPr>
      <w:sz w:val="21"/>
    </w:rPr>
  </w:style>
  <w:style w:type="paragraph" w:styleId="af4">
    <w:name w:val="Normal Indent"/>
    <w:basedOn w:val="a1"/>
    <w:pPr>
      <w:ind w:firstLineChars="200" w:firstLine="420"/>
    </w:pPr>
    <w:rPr>
      <w:sz w:val="21"/>
    </w:rPr>
  </w:style>
  <w:style w:type="paragraph" w:styleId="af5">
    <w:name w:val="caption"/>
    <w:basedOn w:val="a1"/>
    <w:next w:val="a1"/>
    <w:semiHidden/>
    <w:unhideWhenUsed/>
    <w:qFormat/>
    <w:rPr>
      <w:rFonts w:ascii="Cambria" w:eastAsia="黑体" w:hAnsi="Cambria" w:cs="黑体"/>
      <w:sz w:val="20"/>
      <w:szCs w:val="20"/>
    </w:rPr>
  </w:style>
  <w:style w:type="paragraph" w:styleId="53">
    <w:name w:val="index 5"/>
    <w:basedOn w:val="a1"/>
    <w:next w:val="a1"/>
    <w:pPr>
      <w:ind w:leftChars="800" w:left="800"/>
    </w:pPr>
    <w:rPr>
      <w:sz w:val="21"/>
    </w:rPr>
  </w:style>
  <w:style w:type="paragraph" w:styleId="a0">
    <w:name w:val="List Bullet"/>
    <w:basedOn w:val="a1"/>
    <w:pPr>
      <w:numPr>
        <w:numId w:val="4"/>
      </w:numPr>
      <w:contextualSpacing/>
    </w:pPr>
    <w:rPr>
      <w:sz w:val="21"/>
    </w:rPr>
  </w:style>
  <w:style w:type="paragraph" w:styleId="af6">
    <w:name w:val="envelope address"/>
    <w:basedOn w:val="a1"/>
    <w:qFormat/>
    <w:pPr>
      <w:snapToGrid w:val="0"/>
      <w:ind w:leftChars="1400" w:left="100"/>
    </w:pPr>
    <w:rPr>
      <w:rFonts w:ascii="Cambria" w:hAnsi="Cambria" w:cs="黑体"/>
    </w:rPr>
  </w:style>
  <w:style w:type="paragraph" w:styleId="af7">
    <w:name w:val="Document Map"/>
    <w:basedOn w:val="a1"/>
    <w:link w:val="af8"/>
    <w:rPr>
      <w:rFonts w:ascii="宋体"/>
      <w:sz w:val="18"/>
      <w:szCs w:val="18"/>
    </w:rPr>
  </w:style>
  <w:style w:type="paragraph" w:styleId="af9">
    <w:name w:val="toa heading"/>
    <w:basedOn w:val="a1"/>
    <w:next w:val="a1"/>
    <w:pPr>
      <w:spacing w:before="120"/>
    </w:pPr>
    <w:rPr>
      <w:rFonts w:ascii="Cambria" w:hAnsi="Cambria" w:cs="黑体"/>
    </w:rPr>
  </w:style>
  <w:style w:type="paragraph" w:styleId="61">
    <w:name w:val="index 6"/>
    <w:basedOn w:val="a1"/>
    <w:next w:val="a1"/>
    <w:pPr>
      <w:ind w:leftChars="1000" w:left="1000"/>
    </w:pPr>
    <w:rPr>
      <w:sz w:val="21"/>
    </w:rPr>
  </w:style>
  <w:style w:type="paragraph" w:styleId="afa">
    <w:name w:val="Salutation"/>
    <w:basedOn w:val="a1"/>
    <w:next w:val="a1"/>
    <w:link w:val="afb"/>
    <w:rPr>
      <w:sz w:val="21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</w:rPr>
  </w:style>
  <w:style w:type="paragraph" w:styleId="afc">
    <w:name w:val="Closing"/>
    <w:basedOn w:val="a1"/>
    <w:link w:val="afd"/>
    <w:pPr>
      <w:ind w:leftChars="2100" w:left="100"/>
    </w:pPr>
    <w:rPr>
      <w:sz w:val="21"/>
    </w:rPr>
  </w:style>
  <w:style w:type="paragraph" w:styleId="30">
    <w:name w:val="List Bullet 3"/>
    <w:basedOn w:val="a1"/>
    <w:pPr>
      <w:numPr>
        <w:numId w:val="5"/>
      </w:numPr>
      <w:contextualSpacing/>
    </w:pPr>
    <w:rPr>
      <w:sz w:val="21"/>
    </w:rPr>
  </w:style>
  <w:style w:type="paragraph" w:styleId="afe">
    <w:name w:val="Body Text Indent"/>
    <w:basedOn w:val="a1"/>
    <w:link w:val="aff"/>
    <w:pPr>
      <w:ind w:firstLine="360"/>
    </w:pPr>
    <w:rPr>
      <w:sz w:val="18"/>
      <w:szCs w:val="20"/>
    </w:rPr>
  </w:style>
  <w:style w:type="paragraph" w:styleId="3">
    <w:name w:val="List Number 3"/>
    <w:basedOn w:val="a1"/>
    <w:pPr>
      <w:numPr>
        <w:numId w:val="6"/>
      </w:numPr>
      <w:contextualSpacing/>
    </w:pPr>
    <w:rPr>
      <w:sz w:val="21"/>
    </w:rPr>
  </w:style>
  <w:style w:type="paragraph" w:styleId="23">
    <w:name w:val="List 2"/>
    <w:basedOn w:val="a1"/>
    <w:pPr>
      <w:ind w:leftChars="200" w:left="100" w:hangingChars="200" w:hanging="200"/>
    </w:pPr>
    <w:rPr>
      <w:sz w:val="21"/>
    </w:rPr>
  </w:style>
  <w:style w:type="paragraph" w:styleId="aff0">
    <w:name w:val="List Continue"/>
    <w:basedOn w:val="a1"/>
    <w:pPr>
      <w:spacing w:after="120"/>
      <w:ind w:leftChars="200" w:left="420"/>
      <w:contextualSpacing/>
    </w:pPr>
    <w:rPr>
      <w:sz w:val="21"/>
    </w:rPr>
  </w:style>
  <w:style w:type="paragraph" w:styleId="aff1">
    <w:name w:val="Block Text"/>
    <w:basedOn w:val="a1"/>
    <w:pPr>
      <w:snapToGrid w:val="0"/>
      <w:spacing w:line="360" w:lineRule="auto"/>
      <w:ind w:left="1" w:right="26"/>
    </w:pPr>
    <w:rPr>
      <w:rFonts w:ascii="宋体" w:hAnsi="宋体"/>
      <w:color w:val="FF0000"/>
      <w:sz w:val="20"/>
      <w:szCs w:val="30"/>
    </w:rPr>
  </w:style>
  <w:style w:type="paragraph" w:styleId="20">
    <w:name w:val="List Bullet 2"/>
    <w:basedOn w:val="a1"/>
    <w:qFormat/>
    <w:pPr>
      <w:numPr>
        <w:numId w:val="7"/>
      </w:numPr>
      <w:contextualSpacing/>
    </w:pPr>
    <w:rPr>
      <w:sz w:val="21"/>
    </w:rPr>
  </w:style>
  <w:style w:type="paragraph" w:styleId="HTML">
    <w:name w:val="HTML Address"/>
    <w:basedOn w:val="a1"/>
    <w:link w:val="HTML0"/>
    <w:rPr>
      <w:i/>
      <w:iCs/>
      <w:sz w:val="21"/>
    </w:rPr>
  </w:style>
  <w:style w:type="paragraph" w:styleId="43">
    <w:name w:val="index 4"/>
    <w:basedOn w:val="a1"/>
    <w:next w:val="a1"/>
    <w:pPr>
      <w:ind w:leftChars="600" w:left="600"/>
    </w:pPr>
    <w:rPr>
      <w:sz w:val="21"/>
    </w:rPr>
  </w:style>
  <w:style w:type="paragraph" w:styleId="TOC5">
    <w:name w:val="toc 5"/>
    <w:basedOn w:val="a1"/>
    <w:next w:val="a1"/>
    <w:pPr>
      <w:ind w:leftChars="800" w:left="1680"/>
    </w:pPr>
    <w:rPr>
      <w:sz w:val="21"/>
    </w:rPr>
  </w:style>
  <w:style w:type="paragraph" w:styleId="TOC3">
    <w:name w:val="toc 3"/>
    <w:basedOn w:val="a1"/>
    <w:next w:val="a1"/>
    <w:uiPriority w:val="39"/>
    <w:qFormat/>
    <w:pPr>
      <w:ind w:leftChars="400" w:left="840"/>
    </w:pPr>
    <w:rPr>
      <w:sz w:val="21"/>
    </w:rPr>
  </w:style>
  <w:style w:type="paragraph" w:styleId="aff2">
    <w:name w:val="Plain Text"/>
    <w:basedOn w:val="a1"/>
    <w:link w:val="aff3"/>
    <w:uiPriority w:val="99"/>
    <w:rPr>
      <w:rFonts w:ascii="宋体" w:hAnsi="Courier New"/>
      <w:sz w:val="21"/>
      <w:szCs w:val="20"/>
    </w:rPr>
  </w:style>
  <w:style w:type="paragraph" w:styleId="50">
    <w:name w:val="List Bullet 5"/>
    <w:basedOn w:val="a1"/>
    <w:pPr>
      <w:numPr>
        <w:numId w:val="8"/>
      </w:numPr>
      <w:contextualSpacing/>
    </w:pPr>
    <w:rPr>
      <w:sz w:val="21"/>
    </w:rPr>
  </w:style>
  <w:style w:type="paragraph" w:styleId="4">
    <w:name w:val="List Number 4"/>
    <w:basedOn w:val="a1"/>
    <w:pPr>
      <w:numPr>
        <w:numId w:val="9"/>
      </w:numPr>
      <w:contextualSpacing/>
    </w:pPr>
    <w:rPr>
      <w:sz w:val="21"/>
    </w:rPr>
  </w:style>
  <w:style w:type="paragraph" w:styleId="TOC8">
    <w:name w:val="toc 8"/>
    <w:basedOn w:val="a1"/>
    <w:next w:val="a1"/>
    <w:pPr>
      <w:ind w:leftChars="1400" w:left="2940"/>
    </w:pPr>
    <w:rPr>
      <w:sz w:val="21"/>
    </w:rPr>
  </w:style>
  <w:style w:type="paragraph" w:styleId="36">
    <w:name w:val="index 3"/>
    <w:basedOn w:val="a1"/>
    <w:next w:val="a1"/>
    <w:pPr>
      <w:ind w:leftChars="400" w:left="400"/>
    </w:pPr>
    <w:rPr>
      <w:sz w:val="21"/>
    </w:rPr>
  </w:style>
  <w:style w:type="paragraph" w:styleId="aff4">
    <w:name w:val="Date"/>
    <w:basedOn w:val="a1"/>
    <w:next w:val="a1"/>
    <w:link w:val="aff5"/>
    <w:uiPriority w:val="99"/>
    <w:pPr>
      <w:ind w:leftChars="2500" w:left="100"/>
    </w:pPr>
    <w:rPr>
      <w:sz w:val="21"/>
    </w:rPr>
  </w:style>
  <w:style w:type="paragraph" w:styleId="24">
    <w:name w:val="Body Text Indent 2"/>
    <w:basedOn w:val="a1"/>
    <w:link w:val="25"/>
    <w:qFormat/>
    <w:pPr>
      <w:spacing w:line="360" w:lineRule="atLeast"/>
      <w:ind w:left="420"/>
    </w:pPr>
    <w:rPr>
      <w:rFonts w:ascii="宋体"/>
      <w:color w:val="FF0000"/>
      <w:sz w:val="30"/>
      <w:szCs w:val="20"/>
    </w:rPr>
  </w:style>
  <w:style w:type="paragraph" w:styleId="aff6">
    <w:name w:val="endnote text"/>
    <w:basedOn w:val="a1"/>
    <w:link w:val="aff7"/>
    <w:semiHidden/>
    <w:pPr>
      <w:snapToGrid w:val="0"/>
      <w:jc w:val="left"/>
    </w:pPr>
    <w:rPr>
      <w:sz w:val="21"/>
    </w:rPr>
  </w:style>
  <w:style w:type="paragraph" w:styleId="54">
    <w:name w:val="List Continue 5"/>
    <w:basedOn w:val="a1"/>
    <w:pPr>
      <w:spacing w:after="120"/>
      <w:ind w:leftChars="1000" w:left="2100"/>
      <w:contextualSpacing/>
    </w:pPr>
    <w:rPr>
      <w:sz w:val="21"/>
    </w:rPr>
  </w:style>
  <w:style w:type="paragraph" w:styleId="aff8">
    <w:name w:val="Balloon Text"/>
    <w:basedOn w:val="a1"/>
    <w:link w:val="aff9"/>
    <w:uiPriority w:val="99"/>
    <w:rPr>
      <w:sz w:val="18"/>
      <w:szCs w:val="18"/>
    </w:rPr>
  </w:style>
  <w:style w:type="paragraph" w:styleId="affa">
    <w:name w:val="footer"/>
    <w:basedOn w:val="a1"/>
    <w:link w:val="aff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c">
    <w:name w:val="envelope return"/>
    <w:basedOn w:val="a1"/>
    <w:pPr>
      <w:snapToGrid w:val="0"/>
    </w:pPr>
    <w:rPr>
      <w:rFonts w:ascii="Cambria" w:hAnsi="Cambria" w:cs="黑体"/>
      <w:sz w:val="21"/>
    </w:rPr>
  </w:style>
  <w:style w:type="paragraph" w:styleId="26">
    <w:name w:val="Body Text First Indent 2"/>
    <w:basedOn w:val="afe"/>
    <w:link w:val="27"/>
    <w:pPr>
      <w:spacing w:after="120"/>
      <w:ind w:leftChars="200" w:left="420" w:firstLineChars="200" w:firstLine="420"/>
    </w:pPr>
    <w:rPr>
      <w:sz w:val="21"/>
      <w:szCs w:val="24"/>
    </w:rPr>
  </w:style>
  <w:style w:type="paragraph" w:styleId="affd">
    <w:name w:val="header"/>
    <w:basedOn w:val="a1"/>
    <w:link w:val="aff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">
    <w:name w:val="Signature"/>
    <w:basedOn w:val="a1"/>
    <w:link w:val="afff0"/>
    <w:pPr>
      <w:ind w:leftChars="2100" w:left="100"/>
    </w:pPr>
    <w:rPr>
      <w:sz w:val="21"/>
    </w:rPr>
  </w:style>
  <w:style w:type="paragraph" w:styleId="TOC1">
    <w:name w:val="toc 1"/>
    <w:basedOn w:val="a1"/>
    <w:next w:val="a1"/>
    <w:qFormat/>
    <w:rPr>
      <w:sz w:val="21"/>
    </w:rPr>
  </w:style>
  <w:style w:type="paragraph" w:styleId="44">
    <w:name w:val="List Continue 4"/>
    <w:basedOn w:val="a1"/>
    <w:pPr>
      <w:spacing w:after="120"/>
      <w:ind w:leftChars="800" w:left="1680"/>
      <w:contextualSpacing/>
    </w:pPr>
    <w:rPr>
      <w:sz w:val="21"/>
    </w:rPr>
  </w:style>
  <w:style w:type="paragraph" w:styleId="TOC4">
    <w:name w:val="toc 4"/>
    <w:basedOn w:val="a1"/>
    <w:next w:val="a1"/>
    <w:qFormat/>
    <w:pPr>
      <w:ind w:leftChars="600" w:left="1260"/>
    </w:pPr>
    <w:rPr>
      <w:sz w:val="21"/>
    </w:rPr>
  </w:style>
  <w:style w:type="paragraph" w:styleId="afff1">
    <w:name w:val="index heading"/>
    <w:basedOn w:val="a1"/>
    <w:next w:val="11"/>
    <w:rPr>
      <w:rFonts w:ascii="Cambria" w:hAnsi="Cambria" w:cs="黑体"/>
      <w:b/>
      <w:bCs/>
      <w:sz w:val="21"/>
    </w:rPr>
  </w:style>
  <w:style w:type="paragraph" w:styleId="11">
    <w:name w:val="index 1"/>
    <w:basedOn w:val="a1"/>
    <w:next w:val="a1"/>
    <w:rPr>
      <w:sz w:val="21"/>
    </w:rPr>
  </w:style>
  <w:style w:type="paragraph" w:styleId="afff2">
    <w:name w:val="Subtitle"/>
    <w:basedOn w:val="a1"/>
    <w:next w:val="a1"/>
    <w:link w:val="afff3"/>
    <w:qFormat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5">
    <w:name w:val="List Number 5"/>
    <w:basedOn w:val="a1"/>
    <w:qFormat/>
    <w:pPr>
      <w:numPr>
        <w:numId w:val="10"/>
      </w:numPr>
      <w:contextualSpacing/>
    </w:pPr>
    <w:rPr>
      <w:sz w:val="21"/>
    </w:rPr>
  </w:style>
  <w:style w:type="paragraph" w:styleId="afff4">
    <w:name w:val="List"/>
    <w:basedOn w:val="a1"/>
    <w:qFormat/>
    <w:pPr>
      <w:ind w:left="200" w:hangingChars="200" w:hanging="200"/>
      <w:contextualSpacing/>
    </w:pPr>
    <w:rPr>
      <w:sz w:val="21"/>
    </w:rPr>
  </w:style>
  <w:style w:type="paragraph" w:styleId="afff5">
    <w:name w:val="footnote text"/>
    <w:basedOn w:val="a1"/>
    <w:link w:val="afff6"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1"/>
    <w:next w:val="a1"/>
    <w:qFormat/>
    <w:pPr>
      <w:ind w:leftChars="1000" w:left="2100"/>
    </w:pPr>
    <w:rPr>
      <w:sz w:val="21"/>
    </w:rPr>
  </w:style>
  <w:style w:type="paragraph" w:styleId="55">
    <w:name w:val="List 5"/>
    <w:basedOn w:val="a1"/>
    <w:qFormat/>
    <w:pPr>
      <w:ind w:leftChars="800" w:left="100" w:hangingChars="200" w:hanging="200"/>
      <w:contextualSpacing/>
    </w:pPr>
    <w:rPr>
      <w:sz w:val="21"/>
    </w:rPr>
  </w:style>
  <w:style w:type="paragraph" w:styleId="37">
    <w:name w:val="Body Text Indent 3"/>
    <w:basedOn w:val="a1"/>
    <w:link w:val="38"/>
    <w:qFormat/>
    <w:pPr>
      <w:spacing w:line="400" w:lineRule="exact"/>
      <w:ind w:firstLine="420"/>
    </w:pPr>
    <w:rPr>
      <w:rFonts w:ascii="宋体"/>
      <w:sz w:val="21"/>
      <w:szCs w:val="20"/>
    </w:rPr>
  </w:style>
  <w:style w:type="paragraph" w:styleId="71">
    <w:name w:val="index 7"/>
    <w:basedOn w:val="a1"/>
    <w:next w:val="a1"/>
    <w:qFormat/>
    <w:pPr>
      <w:ind w:leftChars="1200" w:left="1200"/>
    </w:pPr>
    <w:rPr>
      <w:sz w:val="21"/>
    </w:rPr>
  </w:style>
  <w:style w:type="paragraph" w:styleId="91">
    <w:name w:val="index 9"/>
    <w:basedOn w:val="a1"/>
    <w:next w:val="a1"/>
    <w:qFormat/>
    <w:pPr>
      <w:ind w:leftChars="1600" w:left="1600"/>
    </w:pPr>
    <w:rPr>
      <w:sz w:val="21"/>
    </w:rPr>
  </w:style>
  <w:style w:type="paragraph" w:styleId="afff7">
    <w:name w:val="table of figures"/>
    <w:basedOn w:val="a1"/>
    <w:next w:val="a1"/>
    <w:qFormat/>
    <w:pPr>
      <w:ind w:leftChars="200" w:left="200" w:hangingChars="200" w:hanging="200"/>
    </w:pPr>
    <w:rPr>
      <w:sz w:val="21"/>
    </w:rPr>
  </w:style>
  <w:style w:type="paragraph" w:styleId="TOC2">
    <w:name w:val="toc 2"/>
    <w:basedOn w:val="a1"/>
    <w:next w:val="a1"/>
    <w:uiPriority w:val="39"/>
    <w:qFormat/>
    <w:pPr>
      <w:ind w:leftChars="200" w:left="420"/>
    </w:pPr>
    <w:rPr>
      <w:sz w:val="21"/>
    </w:rPr>
  </w:style>
  <w:style w:type="paragraph" w:styleId="TOC9">
    <w:name w:val="toc 9"/>
    <w:basedOn w:val="a1"/>
    <w:next w:val="a1"/>
    <w:qFormat/>
    <w:pPr>
      <w:ind w:leftChars="1600" w:left="3360"/>
    </w:pPr>
    <w:rPr>
      <w:sz w:val="21"/>
    </w:rPr>
  </w:style>
  <w:style w:type="paragraph" w:styleId="28">
    <w:name w:val="Body Text 2"/>
    <w:basedOn w:val="a1"/>
    <w:link w:val="29"/>
    <w:qFormat/>
    <w:pPr>
      <w:jc w:val="left"/>
    </w:pPr>
    <w:rPr>
      <w:rFonts w:ascii="宋体" w:hAnsi="宋体"/>
      <w:sz w:val="21"/>
    </w:rPr>
  </w:style>
  <w:style w:type="paragraph" w:styleId="45">
    <w:name w:val="List 4"/>
    <w:basedOn w:val="a1"/>
    <w:qFormat/>
    <w:pPr>
      <w:ind w:leftChars="600" w:left="100" w:hangingChars="200" w:hanging="200"/>
      <w:contextualSpacing/>
    </w:pPr>
    <w:rPr>
      <w:sz w:val="21"/>
    </w:rPr>
  </w:style>
  <w:style w:type="paragraph" w:styleId="2a">
    <w:name w:val="List Continue 2"/>
    <w:basedOn w:val="a1"/>
    <w:qFormat/>
    <w:pPr>
      <w:spacing w:after="120"/>
      <w:ind w:leftChars="400" w:left="840"/>
      <w:contextualSpacing/>
    </w:pPr>
    <w:rPr>
      <w:sz w:val="21"/>
    </w:rPr>
  </w:style>
  <w:style w:type="paragraph" w:styleId="afff8">
    <w:name w:val="Message Header"/>
    <w:basedOn w:val="a1"/>
    <w:link w:val="afff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 w:cs="黑体"/>
    </w:rPr>
  </w:style>
  <w:style w:type="paragraph" w:styleId="HTML1">
    <w:name w:val="HTML Preformatted"/>
    <w:basedOn w:val="a1"/>
    <w:link w:val="HTML2"/>
    <w:qFormat/>
    <w:rPr>
      <w:rFonts w:ascii="Courier New" w:hAnsi="Courier New" w:cs="Courier New"/>
      <w:sz w:val="20"/>
      <w:szCs w:val="20"/>
    </w:rPr>
  </w:style>
  <w:style w:type="paragraph" w:styleId="afffa">
    <w:name w:val="Normal (Web)"/>
    <w:basedOn w:val="a1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39">
    <w:name w:val="List Continue 3"/>
    <w:basedOn w:val="a1"/>
    <w:qFormat/>
    <w:pPr>
      <w:spacing w:after="120"/>
      <w:ind w:leftChars="600" w:left="1260"/>
      <w:contextualSpacing/>
    </w:pPr>
    <w:rPr>
      <w:sz w:val="21"/>
    </w:rPr>
  </w:style>
  <w:style w:type="paragraph" w:styleId="2b">
    <w:name w:val="index 2"/>
    <w:basedOn w:val="a1"/>
    <w:next w:val="a1"/>
    <w:qFormat/>
    <w:pPr>
      <w:ind w:leftChars="200" w:left="200"/>
    </w:pPr>
    <w:rPr>
      <w:sz w:val="21"/>
    </w:rPr>
  </w:style>
  <w:style w:type="paragraph" w:styleId="afffb">
    <w:name w:val="Title"/>
    <w:basedOn w:val="a1"/>
    <w:next w:val="a1"/>
    <w:link w:val="afffc"/>
    <w:qFormat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fffd">
    <w:name w:val="Strong"/>
    <w:uiPriority w:val="22"/>
    <w:qFormat/>
    <w:rPr>
      <w:b/>
      <w:bCs/>
    </w:rPr>
  </w:style>
  <w:style w:type="character" w:styleId="afffe">
    <w:name w:val="endnote reference"/>
    <w:semiHidden/>
    <w:qFormat/>
    <w:rPr>
      <w:vertAlign w:val="superscript"/>
    </w:rPr>
  </w:style>
  <w:style w:type="character" w:styleId="affff">
    <w:name w:val="page number"/>
    <w:basedOn w:val="a2"/>
    <w:qFormat/>
  </w:style>
  <w:style w:type="character" w:styleId="affff0">
    <w:name w:val="Hyperlink"/>
    <w:uiPriority w:val="99"/>
    <w:qFormat/>
    <w:rPr>
      <w:rFonts w:ascii="??" w:hAnsi="??" w:cs="??"/>
      <w:color w:val="0000FF"/>
      <w:sz w:val="18"/>
      <w:szCs w:val="18"/>
      <w:u w:val="single"/>
    </w:rPr>
  </w:style>
  <w:style w:type="character" w:styleId="affff1">
    <w:name w:val="annotation reference"/>
    <w:qFormat/>
    <w:rPr>
      <w:sz w:val="21"/>
      <w:szCs w:val="21"/>
    </w:rPr>
  </w:style>
  <w:style w:type="paragraph" w:customStyle="1" w:styleId="12">
    <w:name w:val="修订1"/>
    <w:hidden/>
    <w:uiPriority w:val="99"/>
    <w:semiHidden/>
    <w:qFormat/>
    <w:rPr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3">
    <w:name w:val="列表段落1"/>
    <w:basedOn w:val="a1"/>
    <w:link w:val="affff2"/>
    <w:uiPriority w:val="34"/>
    <w:qFormat/>
    <w:pPr>
      <w:ind w:firstLineChars="200" w:firstLine="420"/>
    </w:pPr>
    <w:rPr>
      <w:sz w:val="21"/>
    </w:rPr>
  </w:style>
  <w:style w:type="paragraph" w:customStyle="1" w:styleId="TOC10">
    <w:name w:val="TOC 标题1"/>
    <w:basedOn w:val="1"/>
    <w:next w:val="a1"/>
    <w:uiPriority w:val="39"/>
    <w:semiHidden/>
    <w:unhideWhenUsed/>
    <w:qFormat/>
    <w:pPr>
      <w:outlineLvl w:val="9"/>
    </w:pPr>
  </w:style>
  <w:style w:type="paragraph" w:customStyle="1" w:styleId="14">
    <w:name w:val="明显引用1"/>
    <w:basedOn w:val="a1"/>
    <w:next w:val="a1"/>
    <w:link w:val="affff3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</w:rPr>
  </w:style>
  <w:style w:type="paragraph" w:customStyle="1" w:styleId="15">
    <w:name w:val="书目1"/>
    <w:basedOn w:val="a1"/>
    <w:next w:val="a1"/>
    <w:uiPriority w:val="37"/>
    <w:semiHidden/>
    <w:unhideWhenUsed/>
    <w:qFormat/>
    <w:rPr>
      <w:sz w:val="21"/>
    </w:rPr>
  </w:style>
  <w:style w:type="paragraph" w:customStyle="1" w:styleId="16">
    <w:name w:val="无间隔1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7">
    <w:name w:val="引用1"/>
    <w:basedOn w:val="a1"/>
    <w:next w:val="a1"/>
    <w:link w:val="affff4"/>
    <w:uiPriority w:val="29"/>
    <w:qFormat/>
    <w:rPr>
      <w:i/>
      <w:iCs/>
      <w:color w:val="000000"/>
      <w:sz w:val="21"/>
    </w:rPr>
  </w:style>
  <w:style w:type="paragraph" w:customStyle="1" w:styleId="18">
    <w:name w:val="无间隔1"/>
    <w:link w:val="NoSpacingChar"/>
    <w:qFormat/>
    <w:rPr>
      <w:rFonts w:cs="Calibri"/>
      <w:sz w:val="22"/>
    </w:rPr>
  </w:style>
  <w:style w:type="paragraph" w:customStyle="1" w:styleId="text2">
    <w:name w:val="text_2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18"/>
      <w:szCs w:val="18"/>
    </w:rPr>
  </w:style>
  <w:style w:type="paragraph" w:customStyle="1" w:styleId="text5">
    <w:name w:val="text_5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title01">
    <w:name w:val="title01"/>
    <w:basedOn w:val="a1"/>
    <w:qFormat/>
    <w:pPr>
      <w:widowControl/>
      <w:spacing w:before="75" w:after="75" w:line="330" w:lineRule="atLeast"/>
      <w:ind w:firstLine="360"/>
      <w:jc w:val="left"/>
    </w:pPr>
    <w:rPr>
      <w:rFonts w:ascii="??" w:hAnsi="??" w:cs="??"/>
      <w:b/>
      <w:bCs/>
      <w:color w:val="1D477F"/>
      <w:kern w:val="0"/>
      <w:sz w:val="27"/>
      <w:szCs w:val="27"/>
    </w:rPr>
  </w:style>
  <w:style w:type="paragraph" w:customStyle="1" w:styleId="19">
    <w:name w:val="列出段落1"/>
    <w:basedOn w:val="a1"/>
    <w:qFormat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shadow">
    <w:name w:val="shadow"/>
    <w:basedOn w:val="a1"/>
    <w:qFormat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text">
    <w:name w:val="text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color w:val="A4A4A4"/>
      <w:kern w:val="0"/>
      <w:sz w:val="18"/>
      <w:szCs w:val="18"/>
    </w:rPr>
  </w:style>
  <w:style w:type="paragraph" w:customStyle="1" w:styleId="redonly">
    <w:name w:val="redonly"/>
    <w:basedOn w:val="a1"/>
    <w:qFormat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110">
    <w:name w:val="列出段落11"/>
    <w:uiPriority w:val="34"/>
    <w:qFormat/>
    <w:pPr>
      <w:widowControl w:val="0"/>
      <w:ind w:firstLine="420"/>
      <w:jc w:val="both"/>
    </w:pPr>
    <w:rPr>
      <w:rFonts w:ascii="Calibri" w:hAnsi="Calibri" w:cs="Calibri"/>
      <w:color w:val="000000"/>
      <w:szCs w:val="21"/>
    </w:rPr>
  </w:style>
  <w:style w:type="paragraph" w:customStyle="1" w:styleId="myfont">
    <w:name w:val="myfont"/>
    <w:basedOn w:val="a1"/>
    <w:qFormat/>
    <w:pPr>
      <w:widowControl/>
      <w:spacing w:before="75" w:after="75" w:line="30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TOC11">
    <w:name w:val="TOC 标题1"/>
    <w:basedOn w:val="1"/>
    <w:next w:val="a1"/>
    <w:qFormat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title02">
    <w:name w:val="title02"/>
    <w:basedOn w:val="a1"/>
    <w:qFormat/>
    <w:pPr>
      <w:widowControl/>
      <w:spacing w:before="75" w:after="75" w:line="330" w:lineRule="atLeast"/>
      <w:ind w:firstLine="360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text3">
    <w:name w:val="text_3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</w:rPr>
  </w:style>
  <w:style w:type="paragraph" w:customStyle="1" w:styleId="text4">
    <w:name w:val="text_4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163900"/>
      <w:kern w:val="0"/>
      <w:sz w:val="21"/>
      <w:szCs w:val="21"/>
    </w:rPr>
  </w:style>
  <w:style w:type="paragraph" w:customStyle="1" w:styleId="ListParagraph1">
    <w:name w:val="List Paragraph1"/>
    <w:qFormat/>
    <w:pPr>
      <w:widowControl w:val="0"/>
      <w:ind w:firstLine="420"/>
      <w:jc w:val="both"/>
    </w:pPr>
    <w:rPr>
      <w:rFonts w:ascii="Calibri" w:hAnsi="Calibri" w:cs="Calibri"/>
      <w:color w:val="000000"/>
      <w:szCs w:val="21"/>
    </w:rPr>
  </w:style>
  <w:style w:type="paragraph" w:customStyle="1" w:styleId="text1">
    <w:name w:val="text_1"/>
    <w:basedOn w:val="a1"/>
    <w:qFormat/>
    <w:pPr>
      <w:widowControl/>
      <w:spacing w:before="75" w:after="75" w:line="360" w:lineRule="auto"/>
      <w:ind w:firstLine="360"/>
      <w:jc w:val="left"/>
    </w:pPr>
    <w:rPr>
      <w:rFonts w:ascii="宋体" w:hAnsi="宋体" w:cs="宋体"/>
      <w:b/>
      <w:bCs/>
      <w:color w:val="F1FBF0"/>
      <w:kern w:val="0"/>
      <w:sz w:val="18"/>
      <w:szCs w:val="18"/>
    </w:rPr>
  </w:style>
  <w:style w:type="paragraph" w:customStyle="1" w:styleId="1a">
    <w:name w:val="样式1"/>
    <w:basedOn w:val="a1"/>
    <w:qFormat/>
    <w:pPr>
      <w:tabs>
        <w:tab w:val="left" w:pos="709"/>
        <w:tab w:val="left" w:pos="840"/>
      </w:tabs>
      <w:ind w:left="840" w:hanging="360"/>
    </w:pPr>
    <w:rPr>
      <w:rFonts w:ascii="宋体" w:hAnsi="宋体"/>
      <w:sz w:val="21"/>
      <w:szCs w:val="21"/>
    </w:rPr>
  </w:style>
  <w:style w:type="paragraph" w:customStyle="1" w:styleId="affff5">
    <w:name w:val="表格"/>
    <w:basedOn w:val="a1"/>
    <w:qFormat/>
    <w:pPr>
      <w:adjustRightInd w:val="0"/>
      <w:spacing w:before="40" w:after="40"/>
      <w:jc w:val="center"/>
    </w:pPr>
    <w:rPr>
      <w:rFonts w:ascii="昆仑仿宋" w:eastAsia="昆仑仿宋" w:hint="eastAsia"/>
      <w:kern w:val="0"/>
      <w:szCs w:val="20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5">
    <w:name w:val="xl65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6">
    <w:name w:val="xl66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7">
    <w:name w:val="xl67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8">
    <w:name w:val="xl68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xl71">
    <w:name w:val="xl71"/>
    <w:basedOn w:val="a1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</w:rPr>
  </w:style>
  <w:style w:type="paragraph" w:customStyle="1" w:styleId="xl73">
    <w:name w:val="xl7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</w:rPr>
  </w:style>
  <w:style w:type="paragraph" w:customStyle="1" w:styleId="xl74">
    <w:name w:val="xl74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5">
    <w:name w:val="xl75"/>
    <w:basedOn w:val="a1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6">
    <w:name w:val="xl76"/>
    <w:basedOn w:val="a1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77">
    <w:name w:val="xl77"/>
    <w:basedOn w:val="a1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8">
    <w:name w:val="xl78"/>
    <w:basedOn w:val="a1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79">
    <w:name w:val="xl79"/>
    <w:basedOn w:val="a1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0">
    <w:name w:val="xl80"/>
    <w:basedOn w:val="a1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1">
    <w:name w:val="xl8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2">
    <w:name w:val="xl82"/>
    <w:basedOn w:val="a1"/>
    <w:qFormat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3">
    <w:name w:val="xl83"/>
    <w:basedOn w:val="a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84">
    <w:name w:val="xl84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5">
    <w:name w:val="xl8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6">
    <w:name w:val="xl8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7">
    <w:name w:val="xl8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88">
    <w:name w:val="xl88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89">
    <w:name w:val="xl8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90">
    <w:name w:val="xl9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</w:rPr>
  </w:style>
  <w:style w:type="paragraph" w:customStyle="1" w:styleId="xl91">
    <w:name w:val="xl9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xl92">
    <w:name w:val="xl9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paragraph" w:customStyle="1" w:styleId="xl93">
    <w:name w:val="xl9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</w:rPr>
  </w:style>
  <w:style w:type="character" w:customStyle="1" w:styleId="10">
    <w:name w:val="标题 1 字符"/>
    <w:basedOn w:val="a2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2">
    <w:name w:val="标题 2 字符"/>
    <w:basedOn w:val="a2"/>
    <w:link w:val="21"/>
    <w:rPr>
      <w:rFonts w:ascii="Cambria" w:eastAsia="宋体" w:hAnsi="Cambria" w:cs="黑体"/>
      <w:b/>
      <w:bCs/>
      <w:sz w:val="32"/>
      <w:szCs w:val="32"/>
    </w:rPr>
  </w:style>
  <w:style w:type="character" w:customStyle="1" w:styleId="32">
    <w:name w:val="标题 3 字符"/>
    <w:basedOn w:val="a2"/>
    <w:link w:val="3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2">
    <w:name w:val="标题 4 字符"/>
    <w:basedOn w:val="a2"/>
    <w:link w:val="41"/>
    <w:rPr>
      <w:rFonts w:ascii="Cambria" w:eastAsia="宋体" w:hAnsi="Cambria" w:cs="黑体"/>
      <w:b/>
      <w:bCs/>
      <w:sz w:val="28"/>
      <w:szCs w:val="28"/>
    </w:rPr>
  </w:style>
  <w:style w:type="character" w:customStyle="1" w:styleId="52">
    <w:name w:val="标题 5 字符"/>
    <w:basedOn w:val="a2"/>
    <w:link w:val="51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2"/>
    <w:link w:val="6"/>
    <w:semiHidden/>
    <w:rPr>
      <w:rFonts w:ascii="Cambria" w:eastAsia="宋体" w:hAnsi="Cambria" w:cs="黑体"/>
      <w:b/>
      <w:bCs/>
      <w:sz w:val="24"/>
      <w:szCs w:val="24"/>
    </w:rPr>
  </w:style>
  <w:style w:type="character" w:customStyle="1" w:styleId="70">
    <w:name w:val="标题 7 字符"/>
    <w:basedOn w:val="a2"/>
    <w:link w:val="7"/>
    <w:semiHidden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semiHidden/>
    <w:rPr>
      <w:rFonts w:ascii="Cambria" w:eastAsia="宋体" w:hAnsi="Cambria" w:cs="黑体"/>
      <w:sz w:val="24"/>
      <w:szCs w:val="24"/>
    </w:rPr>
  </w:style>
  <w:style w:type="character" w:customStyle="1" w:styleId="90">
    <w:name w:val="标题 9 字符"/>
    <w:basedOn w:val="a2"/>
    <w:link w:val="9"/>
    <w:semiHidden/>
    <w:rPr>
      <w:rFonts w:ascii="Cambria" w:eastAsia="宋体" w:hAnsi="Cambria" w:cs="黑体"/>
      <w:szCs w:val="21"/>
    </w:rPr>
  </w:style>
  <w:style w:type="character" w:customStyle="1" w:styleId="affb">
    <w:name w:val="页脚 字符"/>
    <w:basedOn w:val="a2"/>
    <w:link w:val="aff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正文文本 字符"/>
    <w:basedOn w:val="a2"/>
    <w:link w:val="aa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9">
    <w:name w:val="正文文本 2 字符"/>
    <w:basedOn w:val="a2"/>
    <w:link w:val="28"/>
    <w:rPr>
      <w:rFonts w:ascii="宋体" w:eastAsia="宋体" w:hAnsi="宋体" w:cs="Times New Roman"/>
      <w:szCs w:val="24"/>
    </w:rPr>
  </w:style>
  <w:style w:type="character" w:customStyle="1" w:styleId="affe">
    <w:name w:val="页眉 字符"/>
    <w:basedOn w:val="a2"/>
    <w:link w:val="aff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3">
    <w:name w:val="纯文本 字符"/>
    <w:basedOn w:val="a2"/>
    <w:link w:val="aff2"/>
    <w:uiPriority w:val="99"/>
    <w:qFormat/>
    <w:rPr>
      <w:rFonts w:ascii="宋体" w:eastAsia="宋体" w:hAnsi="Courier New" w:cs="Times New Roman"/>
      <w:szCs w:val="20"/>
    </w:rPr>
  </w:style>
  <w:style w:type="character" w:customStyle="1" w:styleId="aff">
    <w:name w:val="正文文本缩进 字符"/>
    <w:basedOn w:val="a2"/>
    <w:link w:val="afe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25">
    <w:name w:val="正文文本缩进 2 字符"/>
    <w:basedOn w:val="a2"/>
    <w:link w:val="24"/>
    <w:rPr>
      <w:rFonts w:ascii="宋体" w:eastAsia="宋体" w:hAnsi="Times New Roman" w:cs="Times New Roman"/>
      <w:color w:val="FF0000"/>
      <w:sz w:val="30"/>
      <w:szCs w:val="20"/>
    </w:rPr>
  </w:style>
  <w:style w:type="character" w:customStyle="1" w:styleId="38">
    <w:name w:val="正文文本缩进 3 字符"/>
    <w:basedOn w:val="a2"/>
    <w:link w:val="37"/>
    <w:rPr>
      <w:rFonts w:ascii="宋体" w:eastAsia="宋体" w:hAnsi="Times New Roman" w:cs="Times New Roman"/>
      <w:szCs w:val="20"/>
    </w:rPr>
  </w:style>
  <w:style w:type="character" w:customStyle="1" w:styleId="aff9">
    <w:name w:val="批注框文本 字符"/>
    <w:basedOn w:val="a2"/>
    <w:link w:val="aff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文字 字符"/>
    <w:basedOn w:val="a2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a7">
    <w:name w:val="批注主题 字符"/>
    <w:basedOn w:val="a8"/>
    <w:link w:val="a5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ff7">
    <w:name w:val="尾注文本 字符"/>
    <w:basedOn w:val="a2"/>
    <w:link w:val="aff6"/>
    <w:semiHidden/>
    <w:rPr>
      <w:rFonts w:ascii="Times New Roman" w:eastAsia="宋体" w:hAnsi="Times New Roman" w:cs="Times New Roman"/>
      <w:szCs w:val="24"/>
    </w:rPr>
  </w:style>
  <w:style w:type="character" w:customStyle="1" w:styleId="tf1">
    <w:name w:val="tf1"/>
    <w:rPr>
      <w:spacing w:val="300"/>
      <w:sz w:val="18"/>
      <w:szCs w:val="18"/>
    </w:rPr>
  </w:style>
  <w:style w:type="character" w:customStyle="1" w:styleId="HTML0">
    <w:name w:val="HTML 地址 字符"/>
    <w:basedOn w:val="a2"/>
    <w:link w:val="HTML"/>
    <w:rPr>
      <w:rFonts w:ascii="Times New Roman" w:eastAsia="宋体" w:hAnsi="Times New Roman" w:cs="Times New Roman"/>
      <w:i/>
      <w:iCs/>
      <w:szCs w:val="24"/>
    </w:rPr>
  </w:style>
  <w:style w:type="character" w:customStyle="1" w:styleId="HTML2">
    <w:name w:val="HTML 预设格式 字符"/>
    <w:basedOn w:val="a2"/>
    <w:link w:val="HTML1"/>
    <w:rPr>
      <w:rFonts w:ascii="Courier New" w:eastAsia="宋体" w:hAnsi="Courier New" w:cs="Courier New"/>
      <w:sz w:val="20"/>
      <w:szCs w:val="20"/>
    </w:rPr>
  </w:style>
  <w:style w:type="character" w:customStyle="1" w:styleId="afffc">
    <w:name w:val="标题 字符"/>
    <w:basedOn w:val="a2"/>
    <w:link w:val="afffb"/>
    <w:rPr>
      <w:rFonts w:ascii="Cambria" w:eastAsia="宋体" w:hAnsi="Cambria" w:cs="黑体"/>
      <w:b/>
      <w:bCs/>
      <w:sz w:val="32"/>
      <w:szCs w:val="32"/>
    </w:rPr>
  </w:style>
  <w:style w:type="character" w:customStyle="1" w:styleId="afb">
    <w:name w:val="称呼 字符"/>
    <w:basedOn w:val="a2"/>
    <w:link w:val="afa"/>
    <w:rPr>
      <w:rFonts w:ascii="Times New Roman" w:eastAsia="宋体" w:hAnsi="Times New Roman" w:cs="Times New Roman"/>
      <w:szCs w:val="24"/>
    </w:rPr>
  </w:style>
  <w:style w:type="character" w:customStyle="1" w:styleId="af3">
    <w:name w:val="电子邮件签名 字符"/>
    <w:basedOn w:val="a2"/>
    <w:link w:val="af2"/>
    <w:rPr>
      <w:rFonts w:ascii="Times New Roman" w:eastAsia="宋体" w:hAnsi="Times New Roman" w:cs="Times New Roman"/>
      <w:szCs w:val="24"/>
    </w:rPr>
  </w:style>
  <w:style w:type="character" w:customStyle="1" w:styleId="afff3">
    <w:name w:val="副标题 字符"/>
    <w:basedOn w:val="a2"/>
    <w:link w:val="afff2"/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af">
    <w:name w:val="宏文本 字符"/>
    <w:basedOn w:val="a2"/>
    <w:link w:val="ae"/>
    <w:rPr>
      <w:rFonts w:ascii="Courier New" w:eastAsia="宋体" w:hAnsi="Courier New" w:cs="Courier New"/>
      <w:sz w:val="24"/>
      <w:szCs w:val="24"/>
    </w:rPr>
  </w:style>
  <w:style w:type="character" w:customStyle="1" w:styleId="afff6">
    <w:name w:val="脚注文本 字符"/>
    <w:basedOn w:val="a2"/>
    <w:link w:val="afff5"/>
    <w:rPr>
      <w:rFonts w:ascii="Times New Roman" w:eastAsia="宋体" w:hAnsi="Times New Roman" w:cs="Times New Roman"/>
      <w:sz w:val="18"/>
      <w:szCs w:val="18"/>
    </w:rPr>
  </w:style>
  <w:style w:type="character" w:customStyle="1" w:styleId="afd">
    <w:name w:val="结束语 字符"/>
    <w:basedOn w:val="a2"/>
    <w:link w:val="afc"/>
    <w:rPr>
      <w:rFonts w:ascii="Times New Roman" w:eastAsia="宋体" w:hAnsi="Times New Roman" w:cs="Times New Roman"/>
      <w:szCs w:val="24"/>
    </w:rPr>
  </w:style>
  <w:style w:type="character" w:customStyle="1" w:styleId="affff3">
    <w:name w:val="明显引用 字符"/>
    <w:basedOn w:val="a2"/>
    <w:link w:val="14"/>
    <w:uiPriority w:val="30"/>
    <w:rPr>
      <w:rFonts w:ascii="Times New Roman" w:eastAsia="宋体" w:hAnsi="Times New Roman" w:cs="Times New Roman"/>
      <w:b/>
      <w:bCs/>
      <w:i/>
      <w:iCs/>
      <w:color w:val="4F81BD"/>
      <w:szCs w:val="24"/>
    </w:rPr>
  </w:style>
  <w:style w:type="character" w:customStyle="1" w:styleId="afff0">
    <w:name w:val="签名 字符"/>
    <w:basedOn w:val="a2"/>
    <w:link w:val="afff"/>
    <w:rPr>
      <w:rFonts w:ascii="Times New Roman" w:eastAsia="宋体" w:hAnsi="Times New Roman" w:cs="Times New Roman"/>
      <w:szCs w:val="24"/>
    </w:rPr>
  </w:style>
  <w:style w:type="character" w:customStyle="1" w:styleId="aff5">
    <w:name w:val="日期 字符"/>
    <w:basedOn w:val="a2"/>
    <w:link w:val="aff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f8">
    <w:name w:val="文档结构图 字符"/>
    <w:basedOn w:val="a2"/>
    <w:link w:val="af7"/>
    <w:rPr>
      <w:rFonts w:ascii="宋体" w:eastAsia="宋体" w:hAnsi="Times New Roman" w:cs="Times New Roman"/>
      <w:sz w:val="18"/>
      <w:szCs w:val="18"/>
    </w:rPr>
  </w:style>
  <w:style w:type="character" w:customStyle="1" w:styleId="afff9">
    <w:name w:val="信息标题 字符"/>
    <w:basedOn w:val="a2"/>
    <w:link w:val="afff8"/>
    <w:rPr>
      <w:rFonts w:ascii="Cambria" w:eastAsia="宋体" w:hAnsi="Cambria" w:cs="黑体"/>
      <w:sz w:val="24"/>
      <w:szCs w:val="24"/>
      <w:shd w:val="pct20" w:color="auto" w:fill="auto"/>
    </w:rPr>
  </w:style>
  <w:style w:type="character" w:customStyle="1" w:styleId="affff4">
    <w:name w:val="引用 字符"/>
    <w:basedOn w:val="a2"/>
    <w:link w:val="17"/>
    <w:uiPriority w:val="29"/>
    <w:rPr>
      <w:rFonts w:ascii="Times New Roman" w:eastAsia="宋体" w:hAnsi="Times New Roman" w:cs="Times New Roman"/>
      <w:i/>
      <w:iCs/>
      <w:color w:val="000000"/>
      <w:szCs w:val="24"/>
    </w:rPr>
  </w:style>
  <w:style w:type="character" w:customStyle="1" w:styleId="ab">
    <w:name w:val="正文文本首行缩进 字符"/>
    <w:basedOn w:val="ac"/>
    <w:link w:val="a9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7">
    <w:name w:val="正文文本首行缩进 2 字符"/>
    <w:basedOn w:val="aff"/>
    <w:link w:val="26"/>
    <w:rPr>
      <w:rFonts w:ascii="Times New Roman" w:eastAsia="宋体" w:hAnsi="Times New Roman" w:cs="Times New Roman"/>
      <w:sz w:val="18"/>
      <w:szCs w:val="24"/>
    </w:rPr>
  </w:style>
  <w:style w:type="character" w:customStyle="1" w:styleId="35">
    <w:name w:val="正文文本 3 字符"/>
    <w:basedOn w:val="a2"/>
    <w:link w:val="34"/>
    <w:rPr>
      <w:rFonts w:ascii="Times New Roman" w:eastAsia="宋体" w:hAnsi="Times New Roman" w:cs="Times New Roman"/>
      <w:sz w:val="16"/>
      <w:szCs w:val="16"/>
    </w:rPr>
  </w:style>
  <w:style w:type="character" w:customStyle="1" w:styleId="af1">
    <w:name w:val="注释标题 字符"/>
    <w:basedOn w:val="a2"/>
    <w:link w:val="af0"/>
    <w:rPr>
      <w:rFonts w:ascii="Times New Roman" w:eastAsia="宋体" w:hAnsi="Times New Roman" w:cs="Times New Roman"/>
      <w:szCs w:val="24"/>
    </w:rPr>
  </w:style>
  <w:style w:type="character" w:customStyle="1" w:styleId="skinobject1">
    <w:name w:val="skinobject1"/>
    <w:rPr>
      <w:rFonts w:ascii="Tahoma" w:hAnsi="Tahoma" w:cs="Tahoma" w:hint="default"/>
      <w:color w:val="356786"/>
      <w:sz w:val="18"/>
      <w:szCs w:val="18"/>
      <w:u w:val="none"/>
    </w:rPr>
  </w:style>
  <w:style w:type="character" w:customStyle="1" w:styleId="text41">
    <w:name w:val="text_41"/>
    <w:rPr>
      <w:b/>
      <w:bCs/>
      <w:color w:val="163900"/>
      <w:sz w:val="21"/>
      <w:szCs w:val="21"/>
    </w:rPr>
  </w:style>
  <w:style w:type="character" w:customStyle="1" w:styleId="text51">
    <w:name w:val="text_51"/>
    <w:rPr>
      <w:color w:val="000000"/>
      <w:sz w:val="18"/>
      <w:szCs w:val="18"/>
    </w:rPr>
  </w:style>
  <w:style w:type="character" w:customStyle="1" w:styleId="NoSpacingChar">
    <w:name w:val="No Spacing Char"/>
    <w:link w:val="18"/>
    <w:rPr>
      <w:rFonts w:ascii="Calibri" w:eastAsia="宋体" w:hAnsi="Calibri" w:cs="Calibri"/>
      <w:kern w:val="2"/>
      <w:sz w:val="22"/>
      <w:szCs w:val="22"/>
      <w:lang w:val="en-US" w:eastAsia="zh-CN" w:bidi="ar-SA"/>
    </w:rPr>
  </w:style>
  <w:style w:type="character" w:customStyle="1" w:styleId="CharChar5">
    <w:name w:val="Char Char5"/>
    <w:rPr>
      <w:sz w:val="18"/>
      <w:szCs w:val="18"/>
    </w:rPr>
  </w:style>
  <w:style w:type="character" w:customStyle="1" w:styleId="text21">
    <w:name w:val="text_21"/>
    <w:rPr>
      <w:b/>
      <w:bCs/>
      <w:color w:val="163900"/>
      <w:sz w:val="18"/>
      <w:szCs w:val="18"/>
    </w:rPr>
  </w:style>
  <w:style w:type="character" w:customStyle="1" w:styleId="affff2">
    <w:name w:val="列表段落 字符"/>
    <w:link w:val="13"/>
    <w:uiPriority w:val="34"/>
    <w:qFormat/>
    <w:rPr>
      <w:rFonts w:ascii="Times New Roman" w:eastAsia="宋体" w:hAnsi="Times New Roman" w:cs="Times New Roman"/>
      <w:szCs w:val="24"/>
    </w:rPr>
  </w:style>
  <w:style w:type="character" w:customStyle="1" w:styleId="wmejpqm2az9qma">
    <w:name w:val="wmejpqm2az9qma"/>
  </w:style>
  <w:style w:type="character" w:customStyle="1" w:styleId="wmijnam2azlqnqdj">
    <w:name w:val="wmijnam2azlqnqdj"/>
  </w:style>
  <w:style w:type="character" w:customStyle="1" w:styleId="wmejpqm1az1qmg">
    <w:name w:val="wmejpqm1az1qmg"/>
  </w:style>
  <w:style w:type="character" w:customStyle="1" w:styleId="wmejpqm2az9qna">
    <w:name w:val="wmejpqm2az9qna"/>
  </w:style>
  <w:style w:type="character" w:customStyle="1" w:styleId="wmejpqm2az5qng">
    <w:name w:val="wmejpqm2az5qng"/>
  </w:style>
  <w:style w:type="character" w:customStyle="1" w:styleId="wmejpqm1aztqng">
    <w:name w:val="wmejpqm1aztqng"/>
  </w:style>
  <w:style w:type="character" w:customStyle="1" w:styleId="wmejpqm1azhqng">
    <w:name w:val="wmejpqm1azhqng"/>
  </w:style>
  <w:style w:type="character" w:customStyle="1" w:styleId="wmejpqm1azxqmg">
    <w:name w:val="wmejpqm1azxqmg"/>
  </w:style>
  <w:style w:type="character" w:customStyle="1" w:styleId="wmijmwm1aztqmgdh">
    <w:name w:val="wmijmwm1aztqmgdh"/>
  </w:style>
  <w:style w:type="character" w:customStyle="1" w:styleId="wmejpqm2az9qng">
    <w:name w:val="wmejpqm2az9qng"/>
  </w:style>
  <w:style w:type="character" w:customStyle="1" w:styleId="wmejpqm1aztqmg">
    <w:name w:val="wmejpqm1aztqmg"/>
  </w:style>
  <w:style w:type="character" w:customStyle="1" w:styleId="wmejpqm1azzqoa">
    <w:name w:val="wmejpqm1azzqoa"/>
  </w:style>
  <w:style w:type="character" w:customStyle="1" w:styleId="wmejpqm1azlqna">
    <w:name w:val="wmejpqm1azlqna"/>
  </w:style>
  <w:style w:type="character" w:customStyle="1" w:styleId="wmcjnqmyaz5qna">
    <w:name w:val="wmcjnqmyaz5qna"/>
  </w:style>
  <w:style w:type="character" w:customStyle="1" w:styleId="wmijmwmwaz1qngdv">
    <w:name w:val="wmijmwmwaz1qngdv"/>
  </w:style>
  <w:style w:type="character" w:customStyle="1" w:styleId="wmijnqm9azpqmqdv">
    <w:name w:val="wmijnqm9azpqmqdv"/>
  </w:style>
  <w:style w:type="character" w:customStyle="1" w:styleId="wmejpqm1azpqna">
    <w:name w:val="wmejpqm1azpqna"/>
  </w:style>
  <w:style w:type="character" w:customStyle="1" w:styleId="apple-converted-space">
    <w:name w:val="apple-converted-space"/>
  </w:style>
  <w:style w:type="table" w:styleId="affff6">
    <w:name w:val="Table Grid"/>
    <w:basedOn w:val="a3"/>
    <w:uiPriority w:val="59"/>
    <w:qFormat/>
    <w:rsid w:val="00B574B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List Paragraph"/>
    <w:basedOn w:val="a1"/>
    <w:uiPriority w:val="34"/>
    <w:qFormat/>
    <w:rsid w:val="00206891"/>
    <w:pPr>
      <w:ind w:firstLineChars="200" w:firstLine="420"/>
    </w:pPr>
  </w:style>
  <w:style w:type="character" w:styleId="affff8">
    <w:name w:val="FollowedHyperlink"/>
    <w:basedOn w:val="a2"/>
    <w:uiPriority w:val="99"/>
    <w:unhideWhenUsed/>
    <w:qFormat/>
    <w:rsid w:val="00415BFD"/>
    <w:rPr>
      <w:color w:val="800080"/>
      <w:u w:val="single"/>
    </w:rPr>
  </w:style>
  <w:style w:type="paragraph" w:customStyle="1" w:styleId="Affff9">
    <w:name w:val="正文 A"/>
    <w:qFormat/>
    <w:rsid w:val="00415BFD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msonormal0">
    <w:name w:val="msonormal"/>
    <w:basedOn w:val="a1"/>
    <w:qFormat/>
    <w:rsid w:val="00415B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fontstyle01">
    <w:name w:val="fontstyle01"/>
    <w:basedOn w:val="a2"/>
    <w:rsid w:val="0038338C"/>
    <w:rPr>
      <w:rFonts w:ascii="MicrosoftYaHei-Bold" w:hAnsi="MicrosoftYaHe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2"/>
    <w:rsid w:val="0038338C"/>
    <w:rPr>
      <w:rFonts w:ascii="MicrosoftYaHei" w:hAnsi="MicrosoftYaHei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3a">
    <w:name w:val="网格型3"/>
    <w:basedOn w:val="a3"/>
    <w:next w:val="affff6"/>
    <w:uiPriority w:val="59"/>
    <w:rsid w:val="002671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1"/>
    <w:rsid w:val="00DA3F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styleId="affffa">
    <w:name w:val="Revision"/>
    <w:hidden/>
    <w:uiPriority w:val="99"/>
    <w:semiHidden/>
    <w:rsid w:val="00920B6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16</Pages>
  <Words>936</Words>
  <Characters>5336</Characters>
  <Application>Microsoft Office Word</Application>
  <DocSecurity>0</DocSecurity>
  <Lines>44</Lines>
  <Paragraphs>12</Paragraphs>
  <ScaleCrop>false</ScaleCrop>
  <Company>ITSK.com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国宝人寿重大疾病绿色通道健康服务手册</dc:title>
  <dc:creator>钟江浩</dc:creator>
  <cp:lastModifiedBy>杨朋</cp:lastModifiedBy>
  <cp:revision>203</cp:revision>
  <dcterms:created xsi:type="dcterms:W3CDTF">2018-01-05T03:26:00Z</dcterms:created>
  <dcterms:modified xsi:type="dcterms:W3CDTF">2019-04-23T02:35:00Z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