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CAD" w:rsidRDefault="008877D7">
      <w:pPr>
        <w:spacing w:beforeLines="100" w:before="312" w:afterLines="100" w:after="312"/>
        <w:jc w:val="center"/>
        <w:rPr>
          <w:rFonts w:ascii="黑体" w:eastAsia="黑体" w:hAnsi="黑体"/>
          <w:b/>
          <w:sz w:val="44"/>
          <w:szCs w:val="44"/>
        </w:rPr>
      </w:pPr>
      <w:r w:rsidRPr="00923110">
        <w:rPr>
          <w:rFonts w:ascii="黑体" w:eastAsia="黑体" w:hAnsi="黑体" w:hint="eastAsia"/>
          <w:b/>
          <w:sz w:val="44"/>
          <w:szCs w:val="44"/>
        </w:rPr>
        <w:t>国宝人寿</w:t>
      </w:r>
      <w:r w:rsidR="00FF51E2" w:rsidRPr="00923110">
        <w:rPr>
          <w:rFonts w:ascii="黑体" w:eastAsia="黑体" w:hAnsi="黑体" w:hint="eastAsia"/>
          <w:b/>
          <w:sz w:val="44"/>
          <w:szCs w:val="44"/>
        </w:rPr>
        <w:t>客户</w:t>
      </w:r>
      <w:r w:rsidR="00B726F7" w:rsidRPr="00923110">
        <w:rPr>
          <w:rFonts w:ascii="黑体" w:eastAsia="黑体" w:hAnsi="黑体" w:hint="eastAsia"/>
          <w:b/>
          <w:sz w:val="44"/>
          <w:szCs w:val="44"/>
        </w:rPr>
        <w:t>分级</w:t>
      </w:r>
      <w:r w:rsidR="00A01E79" w:rsidRPr="00923110">
        <w:rPr>
          <w:rFonts w:ascii="黑体" w:eastAsia="黑体" w:hAnsi="黑体" w:hint="eastAsia"/>
          <w:b/>
          <w:sz w:val="44"/>
          <w:szCs w:val="44"/>
        </w:rPr>
        <w:t>服务</w:t>
      </w:r>
      <w:r w:rsidRPr="00923110">
        <w:rPr>
          <w:rFonts w:ascii="黑体" w:eastAsia="黑体" w:hAnsi="黑体" w:hint="eastAsia"/>
          <w:b/>
          <w:sz w:val="44"/>
          <w:szCs w:val="44"/>
        </w:rPr>
        <w:t>手册</w:t>
      </w:r>
    </w:p>
    <w:p w:rsidR="003D7CAD" w:rsidRPr="00711D6B" w:rsidRDefault="00711D6B" w:rsidP="00711D6B">
      <w:pPr>
        <w:spacing w:beforeLines="100" w:before="312" w:afterLines="100" w:after="312"/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——重疾</w:t>
      </w:r>
      <w:proofErr w:type="gramStart"/>
      <w:r>
        <w:rPr>
          <w:rFonts w:ascii="黑体" w:eastAsia="黑体" w:hAnsi="黑体" w:hint="eastAsia"/>
          <w:b/>
          <w:sz w:val="44"/>
          <w:szCs w:val="44"/>
        </w:rPr>
        <w:t>绿通医院</w:t>
      </w:r>
      <w:proofErr w:type="gramEnd"/>
      <w:r>
        <w:rPr>
          <w:rFonts w:ascii="黑体" w:eastAsia="黑体" w:hAnsi="黑体" w:hint="eastAsia"/>
          <w:b/>
          <w:sz w:val="44"/>
          <w:szCs w:val="44"/>
        </w:rPr>
        <w:t>目录</w:t>
      </w:r>
    </w:p>
    <w:tbl>
      <w:tblPr>
        <w:tblW w:w="8460" w:type="dxa"/>
        <w:tblLook w:val="04A0" w:firstRow="1" w:lastRow="0" w:firstColumn="1" w:lastColumn="0" w:noHBand="0" w:noVBand="1"/>
      </w:tblPr>
      <w:tblGrid>
        <w:gridCol w:w="1200"/>
        <w:gridCol w:w="1200"/>
        <w:gridCol w:w="4860"/>
        <w:gridCol w:w="1200"/>
      </w:tblGrid>
      <w:tr w:rsidR="00415BFD" w:rsidRPr="000344EE" w:rsidTr="00D45203">
        <w:trPr>
          <w:trHeight w:val="567"/>
          <w:tblHeader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23F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 w:val="21"/>
                <w:szCs w:val="21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23F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 w:val="21"/>
                <w:szCs w:val="21"/>
              </w:rPr>
              <w:t>地区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23F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 w:val="21"/>
                <w:szCs w:val="21"/>
              </w:rPr>
              <w:t>医院名称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23F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 w:val="21"/>
                <w:szCs w:val="21"/>
              </w:rPr>
              <w:t>级别</w:t>
            </w:r>
          </w:p>
        </w:tc>
      </w:tr>
      <w:tr w:rsidR="00415BFD" w:rsidRPr="000344EE" w:rsidTr="00D45203">
        <w:trPr>
          <w:trHeight w:val="567"/>
        </w:trPr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b/>
                <w:bCs/>
                <w:kern w:val="0"/>
                <w:sz w:val="21"/>
                <w:szCs w:val="21"/>
              </w:rPr>
              <w:t>北京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北京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中国医学科学院北京协和医院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中国人民解放军总医院（301医院)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卫生部中日友好医院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北京大学第一医院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北京大学人民医院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北京大学第四医院北京积水潭医院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首都医科大学附属友谊医院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首都医科大学附属北京朝阳医院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首都医科大学附属安贞医院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中国医学科学院</w:t>
            </w:r>
            <w:proofErr w:type="gramStart"/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阜</w:t>
            </w:r>
            <w:proofErr w:type="gramEnd"/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外心血管病医院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北京军区总医院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中国人民解放军空总医院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中国医学科学院肿瘤医院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中国中医科学院广安门医院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北京中医药大学东直门医院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天坛医院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首都医科大学宣武医院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武警总医院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lastRenderedPageBreak/>
              <w:t>19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中国医学科学院西苑医院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D45203">
        <w:trPr>
          <w:trHeight w:val="567"/>
        </w:trPr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b/>
                <w:bCs/>
                <w:kern w:val="0"/>
                <w:sz w:val="21"/>
                <w:szCs w:val="21"/>
              </w:rPr>
              <w:t>上海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上海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复旦大学附属中山医院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上海交大附属瑞金医院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复旦大学附属华山医院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同济大学附属医院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上海交大附属仁济医院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上海交大附属第九人民医院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上海交大附属新华医院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上海市第六人民医院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上海市第一人民医院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复旦大学附属华东医院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上海中医药大学附属龙华医院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上海中医药大学附属曙光医院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上海第二医科大学附属第九人民医院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上海市第十人民医院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上海质子重离子医院（复旦大学附属医院质子重离子中心）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15BFD" w:rsidRPr="000344EE" w:rsidTr="00D45203">
        <w:trPr>
          <w:trHeight w:val="567"/>
        </w:trPr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b/>
                <w:bCs/>
                <w:kern w:val="0"/>
                <w:sz w:val="21"/>
                <w:szCs w:val="21"/>
              </w:rPr>
              <w:t>广东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深圳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深圳市人民医院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北京大学深圳医院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广州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中山大学附属第一医院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南方医科大学南方医院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广东省人民医院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lastRenderedPageBreak/>
              <w:t>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中山大学肿瘤防治中心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广州医科大学附属第一医院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中山大学孙逸仙纪念医院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中山大学附属第三医院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南方医科大学第三附属医院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广州军区广州总医院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广州空军医院（解放军第458医院）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广州医科大学第二附属医院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广州医科大学第三附属医院（市二医院）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D45203">
        <w:trPr>
          <w:trHeight w:val="567"/>
        </w:trPr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b/>
                <w:bCs/>
                <w:kern w:val="0"/>
                <w:sz w:val="21"/>
                <w:szCs w:val="21"/>
              </w:rPr>
              <w:t>四川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成都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华西医院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四川省人民医院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成都军区总医院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四川省肿瘤医院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成都军区空军机关医院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四川省中医院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四川大学华西妇女儿童医院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成都市第二人民医院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成都市第三人民医院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成都市第一人民医院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成都大学附属医院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成都医学院附属第一医院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绵阳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绵阳市中心医院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lastRenderedPageBreak/>
              <w:t>14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绵阳市中医院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绵阳市人民医院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自贡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自贡市第一人民医院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宜宾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宜宾市第二人民医院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达州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达州市中心</w:t>
            </w:r>
            <w:proofErr w:type="gramEnd"/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泸州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泸州医学院（西南医科大学）附属医院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南充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南充市中心医院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乐山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乐山市人民医院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D45203">
        <w:trPr>
          <w:trHeight w:val="567"/>
        </w:trPr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b/>
                <w:bCs/>
                <w:kern w:val="0"/>
                <w:sz w:val="21"/>
                <w:szCs w:val="21"/>
              </w:rPr>
              <w:t>重庆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第三军医大新桥医院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重庆医科大学附属医院第一医院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第三军医大西南医院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重庆医科大学附属儿童医院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第三军医大大坪医院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重庆医科大学附属第二医院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D45203">
        <w:trPr>
          <w:trHeight w:val="567"/>
        </w:trPr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b/>
                <w:bCs/>
                <w:kern w:val="0"/>
                <w:sz w:val="21"/>
                <w:szCs w:val="21"/>
              </w:rPr>
              <w:t>天津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天津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天津市肿瘤医院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天津市第三医院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天津市南开医院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天津市第二人民医院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天津医科大学附属第二医院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天津市人民医院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天津市第一中心医院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lastRenderedPageBreak/>
              <w:t>8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天津医科大学总医院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天津市儿童医院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D45203">
        <w:trPr>
          <w:trHeight w:val="567"/>
        </w:trPr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b/>
                <w:bCs/>
                <w:kern w:val="0"/>
                <w:sz w:val="21"/>
                <w:szCs w:val="21"/>
              </w:rPr>
              <w:t>江苏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浙江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浙江大学医学院附属第一医院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浙江大学医学院附属第二医院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浙江大学医学院附属邵逸夫医院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浙江省中医院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浙江省立同德医院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浙江省肿瘤医院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浙江省人民医院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浙江大学医学院附属儿童医院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杭州市第一人民医院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南京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江苏省肿瘤医院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南京军区总医院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南京市鼓楼医院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南京市第二医院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江苏省人民医院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南京医科大学第二附属医院东院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宁波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宁波市第一医院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宁波市第二医院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宁波大学医学院附属医院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宁波市中医院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温州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温州医学院附属第一医院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lastRenderedPageBreak/>
              <w:t>21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温州医学院附属第二医院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常州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常州市第三人民医院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扬州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扬州市第一人民医院（东区）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2</w:t>
            </w:r>
            <w:r w:rsidR="00F32EEC" w:rsidRPr="000344EE"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苏州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江苏省苏北人民医院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D45203">
        <w:trPr>
          <w:trHeight w:val="567"/>
        </w:trPr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b/>
                <w:bCs/>
                <w:kern w:val="0"/>
                <w:sz w:val="21"/>
                <w:szCs w:val="21"/>
              </w:rPr>
              <w:t>福建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福州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福建省立医院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福建医科大学附属第一医院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福建医科大学附属协和医院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厦门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厦门中山医院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厦门市第一医院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D45203">
        <w:trPr>
          <w:trHeight w:val="567"/>
        </w:trPr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b/>
                <w:bCs/>
                <w:kern w:val="0"/>
                <w:sz w:val="21"/>
                <w:szCs w:val="21"/>
              </w:rPr>
              <w:t>河南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郑州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河南省人民医院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郑州大学第一附属医院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洛阳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洛阳市中心医院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洛阳第一中医院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焦作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焦作市第二人民医院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焦作市第三人民医院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南阳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南阳市中心医院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南阳市第二人民医院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安阳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安阳市人民医院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新乡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新乡市中心医院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新乡医学院</w:t>
            </w:r>
            <w:proofErr w:type="gramStart"/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一</w:t>
            </w:r>
            <w:proofErr w:type="gramEnd"/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附院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开封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河南大学淮河医院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lastRenderedPageBreak/>
              <w:t>13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河南大学附属医院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D45203">
        <w:trPr>
          <w:trHeight w:val="567"/>
        </w:trPr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b/>
                <w:bCs/>
                <w:kern w:val="0"/>
                <w:sz w:val="21"/>
                <w:szCs w:val="21"/>
              </w:rPr>
              <w:t>山东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济南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山东省立医院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济南市第四人民医院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山东省肿瘤防治研究院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山东大学齐鲁医院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青岛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青岛市肿瘤医院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济宁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济宁医学院附属医院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济宁第一人民医院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潍坊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潍坊医学院附属医院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潍坊市人民医院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东营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胜利油田中心医院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D45203">
        <w:trPr>
          <w:trHeight w:val="567"/>
        </w:trPr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b/>
                <w:bCs/>
                <w:kern w:val="0"/>
                <w:sz w:val="21"/>
                <w:szCs w:val="21"/>
              </w:rPr>
              <w:t>河北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石家庄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河北医科大学第二医院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河北医科大学第三医院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唐山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唐山市人民医院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保定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河北大学附属医院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邯郸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邯郸市中心医院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邯郸市第一医院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沧州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沧州中心医院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廊坊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廊坊市人民医院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中石油中心医院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D45203">
        <w:trPr>
          <w:trHeight w:val="567"/>
        </w:trPr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b/>
                <w:bCs/>
                <w:kern w:val="0"/>
                <w:sz w:val="21"/>
                <w:szCs w:val="21"/>
              </w:rPr>
              <w:t>山西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lastRenderedPageBreak/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太原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山西省心血管病医院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山西医科大学附属第一医院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山西省人民医院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运城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山西省肿瘤医院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D45203">
        <w:trPr>
          <w:trHeight w:val="567"/>
        </w:trPr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b/>
                <w:bCs/>
                <w:kern w:val="0"/>
                <w:sz w:val="21"/>
                <w:szCs w:val="21"/>
              </w:rPr>
              <w:t>江西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南昌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江西省人民医院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南昌市第一医院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赣州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赣州人民医院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赣南医学院第一附属医院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D45203">
        <w:trPr>
          <w:trHeight w:val="567"/>
        </w:trPr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b/>
                <w:bCs/>
                <w:kern w:val="0"/>
                <w:sz w:val="21"/>
                <w:szCs w:val="21"/>
              </w:rPr>
              <w:t>湖北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武汉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宜春市人民医院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武汉市中心医院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湖北省肿瘤医院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武汉协和医院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华中科技大学同济医学院附属同济医院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武汉大学人民医院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武汉大学中南医院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宜昌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宜昌市中心人民医院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D45203">
        <w:trPr>
          <w:trHeight w:val="567"/>
        </w:trPr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b/>
                <w:bCs/>
                <w:kern w:val="0"/>
                <w:sz w:val="21"/>
                <w:szCs w:val="21"/>
              </w:rPr>
              <w:t>湖南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长沙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中南大学湘雅医院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中南大学湘雅二医院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郴州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郴州市第一人民医院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衡阳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南华大学附属第二医院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lastRenderedPageBreak/>
              <w:t>5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衡阳市第一人民医院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南华大学附属南华医院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株洲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株洲市中心医院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湘潭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湘潭市第一人民医院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湘潭市中心医院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岳阳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岳阳市</w:t>
            </w:r>
            <w:proofErr w:type="gramStart"/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一</w:t>
            </w:r>
            <w:proofErr w:type="gramEnd"/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岳阳市中医院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常德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常德市第一人民医院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D45203">
        <w:trPr>
          <w:trHeight w:val="567"/>
        </w:trPr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b/>
                <w:bCs/>
                <w:kern w:val="0"/>
                <w:sz w:val="21"/>
                <w:szCs w:val="21"/>
              </w:rPr>
              <w:t>陕西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西安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陕西省人民医院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西安市第一医院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西安交通大学医学院第二附属医院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西安交通大学医学院第一附属医院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陕西省肿瘤医院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D45203">
        <w:trPr>
          <w:trHeight w:val="567"/>
        </w:trPr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b/>
                <w:bCs/>
                <w:kern w:val="0"/>
                <w:sz w:val="21"/>
                <w:szCs w:val="21"/>
              </w:rPr>
              <w:t>青海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西宁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青海大学附属医院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青海省人民医院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青海红十字医院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D45203">
        <w:trPr>
          <w:trHeight w:val="567"/>
        </w:trPr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b/>
                <w:bCs/>
                <w:kern w:val="0"/>
                <w:sz w:val="21"/>
                <w:szCs w:val="21"/>
              </w:rPr>
              <w:t>黑龙江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哈尔滨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哈尔滨医科大学附属第四医院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哈尔滨市第一医院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哈尔滨医科大学第二附属医院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黑河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黑河市第一人民医院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lastRenderedPageBreak/>
              <w:t>5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黑河市第二人民医院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大庆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大庆油田总医院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大庆龙南医院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大庆市人民医院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D45203">
        <w:trPr>
          <w:trHeight w:val="567"/>
        </w:trPr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b/>
                <w:bCs/>
                <w:kern w:val="0"/>
                <w:sz w:val="21"/>
                <w:szCs w:val="21"/>
              </w:rPr>
              <w:t>云南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昆明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云南省第二人民医院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昆明市第一人民医院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昆明医学院第一附属医院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成都军区昆明总医院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D45203">
        <w:trPr>
          <w:trHeight w:val="567"/>
        </w:trPr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b/>
                <w:bCs/>
                <w:kern w:val="0"/>
                <w:sz w:val="21"/>
                <w:szCs w:val="21"/>
              </w:rPr>
              <w:t>吉林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吉林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吉林市中心医院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长春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吉林大学第三医院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吉林省中医院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吉林省人民医院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吉林省肿瘤医院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D45203">
        <w:trPr>
          <w:trHeight w:val="567"/>
        </w:trPr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b/>
                <w:bCs/>
                <w:kern w:val="0"/>
                <w:sz w:val="21"/>
                <w:szCs w:val="21"/>
              </w:rPr>
              <w:t>内蒙古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呼和浩特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呼和浩特市第一医院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内蒙古自治区人民医院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包头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包头医学院第一附属医院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鄂尔多斯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鄂尔多斯市中心医院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D45203">
        <w:trPr>
          <w:trHeight w:val="567"/>
        </w:trPr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b/>
                <w:bCs/>
                <w:kern w:val="0"/>
                <w:sz w:val="21"/>
                <w:szCs w:val="21"/>
              </w:rPr>
              <w:t>辽宁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沈阳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辽宁省人民医院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大连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大连医科大学附属第一医院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lastRenderedPageBreak/>
              <w:t>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大连市中心医院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鞍山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鞍山市中心医院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D45203">
        <w:trPr>
          <w:trHeight w:val="567"/>
        </w:trPr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b/>
                <w:bCs/>
                <w:kern w:val="0"/>
                <w:sz w:val="21"/>
                <w:szCs w:val="21"/>
              </w:rPr>
              <w:t>广西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南宁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广西壮族自治区人民医院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桂林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桂林市人民医院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D45203">
        <w:trPr>
          <w:trHeight w:val="567"/>
        </w:trPr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b/>
                <w:bCs/>
                <w:kern w:val="0"/>
                <w:sz w:val="21"/>
                <w:szCs w:val="21"/>
              </w:rPr>
              <w:t>安徽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合肥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安徽省立医院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安徽医科大学第一附属医院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安徽医科大学第二附属医院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安徽医科大学第四附属医院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安徽省儿童医院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安庆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安庆市立医院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安庆市第一人民医院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芜湖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芜湖市第一人民医院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芜湖市第二人民医院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D45203">
        <w:trPr>
          <w:trHeight w:val="567"/>
        </w:trPr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b/>
                <w:bCs/>
                <w:kern w:val="0"/>
                <w:sz w:val="21"/>
                <w:szCs w:val="21"/>
              </w:rPr>
              <w:t>甘肃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兰州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甘肃省人民医院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兰州大学第一医院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兰州大学第二医院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D45203">
        <w:trPr>
          <w:trHeight w:val="567"/>
        </w:trPr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b/>
                <w:bCs/>
                <w:kern w:val="0"/>
                <w:sz w:val="21"/>
                <w:szCs w:val="21"/>
              </w:rPr>
              <w:t>新疆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乌鲁木齐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新疆肿瘤医院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D45203">
        <w:trPr>
          <w:trHeight w:val="567"/>
        </w:trPr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b/>
                <w:bCs/>
                <w:kern w:val="0"/>
                <w:sz w:val="21"/>
                <w:szCs w:val="21"/>
              </w:rPr>
              <w:t>贵州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贵阳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贵州医科大学附属医院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  <w:tr w:rsidR="00415BFD" w:rsidRPr="000344EE" w:rsidTr="00B43CF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lastRenderedPageBreak/>
              <w:t>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D" w:rsidRPr="000344EE" w:rsidRDefault="00415BFD" w:rsidP="00EE27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贵阳市第一人民医院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BFD" w:rsidRPr="000344EE" w:rsidRDefault="00415BFD" w:rsidP="00EE27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三级甲等</w:t>
            </w:r>
          </w:p>
        </w:tc>
      </w:tr>
    </w:tbl>
    <w:p w:rsidR="00711D6B" w:rsidRDefault="00711D6B" w:rsidP="00071280">
      <w:pPr>
        <w:spacing w:line="560" w:lineRule="exact"/>
        <w:rPr>
          <w:rFonts w:ascii="黑体" w:eastAsia="黑体" w:hAnsi="黑体"/>
          <w:b/>
          <w:sz w:val="21"/>
          <w:szCs w:val="21"/>
        </w:rPr>
      </w:pPr>
    </w:p>
    <w:p w:rsidR="00711D6B" w:rsidRDefault="00711D6B" w:rsidP="00071280">
      <w:pPr>
        <w:spacing w:line="560" w:lineRule="exact"/>
        <w:rPr>
          <w:rFonts w:ascii="黑体" w:eastAsia="黑体" w:hAnsi="黑体"/>
          <w:b/>
          <w:sz w:val="21"/>
          <w:szCs w:val="21"/>
        </w:rPr>
      </w:pPr>
    </w:p>
    <w:p w:rsidR="00071280" w:rsidRPr="000344EE" w:rsidRDefault="00071280" w:rsidP="00071280">
      <w:pPr>
        <w:spacing w:line="560" w:lineRule="exact"/>
        <w:rPr>
          <w:rFonts w:ascii="黑体" w:eastAsia="黑体" w:hAnsi="黑体"/>
          <w:b/>
          <w:sz w:val="21"/>
          <w:szCs w:val="21"/>
        </w:rPr>
      </w:pPr>
      <w:bookmarkStart w:id="0" w:name="_GoBack"/>
      <w:bookmarkEnd w:id="0"/>
      <w:r w:rsidRPr="000344EE">
        <w:rPr>
          <w:rFonts w:ascii="黑体" w:eastAsia="黑体" w:hAnsi="黑体" w:hint="eastAsia"/>
          <w:b/>
          <w:sz w:val="21"/>
          <w:szCs w:val="21"/>
        </w:rPr>
        <w:t>美国部分合作医院</w:t>
      </w:r>
    </w:p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7300"/>
      </w:tblGrid>
      <w:tr w:rsidR="00071280" w:rsidRPr="000344EE" w:rsidTr="00415BFD">
        <w:trPr>
          <w:trHeight w:val="570"/>
        </w:trPr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071280" w:rsidRPr="000344EE" w:rsidRDefault="00071280" w:rsidP="00B10254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美国</w:t>
            </w:r>
          </w:p>
        </w:tc>
        <w:tc>
          <w:tcPr>
            <w:tcW w:w="7300" w:type="dxa"/>
            <w:shd w:val="clear" w:color="auto" w:fill="auto"/>
            <w:vAlign w:val="bottom"/>
            <w:hideMark/>
          </w:tcPr>
          <w:p w:rsidR="00071280" w:rsidRPr="000344EE" w:rsidRDefault="00071280" w:rsidP="00B10254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1、梅奥诊所</w:t>
            </w: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br/>
              <w:t>（Mayo Clinic）</w:t>
            </w:r>
          </w:p>
        </w:tc>
      </w:tr>
      <w:tr w:rsidR="00071280" w:rsidRPr="000344EE" w:rsidTr="00415BFD">
        <w:trPr>
          <w:trHeight w:val="570"/>
        </w:trPr>
        <w:tc>
          <w:tcPr>
            <w:tcW w:w="1080" w:type="dxa"/>
            <w:vMerge/>
            <w:vAlign w:val="center"/>
            <w:hideMark/>
          </w:tcPr>
          <w:p w:rsidR="00071280" w:rsidRPr="000344EE" w:rsidRDefault="00071280" w:rsidP="00B10254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00" w:type="dxa"/>
            <w:shd w:val="clear" w:color="auto" w:fill="auto"/>
            <w:vAlign w:val="bottom"/>
            <w:hideMark/>
          </w:tcPr>
          <w:p w:rsidR="00071280" w:rsidRPr="000344EE" w:rsidRDefault="00071280" w:rsidP="00B10254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2、哈佛大学医学院附属麻省总医院</w:t>
            </w: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br/>
              <w:t>（Massachusetts General Hospital）</w:t>
            </w:r>
          </w:p>
        </w:tc>
      </w:tr>
      <w:tr w:rsidR="00071280" w:rsidRPr="000344EE" w:rsidTr="00415BFD">
        <w:trPr>
          <w:trHeight w:val="570"/>
        </w:trPr>
        <w:tc>
          <w:tcPr>
            <w:tcW w:w="1080" w:type="dxa"/>
            <w:vMerge/>
            <w:vAlign w:val="center"/>
            <w:hideMark/>
          </w:tcPr>
          <w:p w:rsidR="00071280" w:rsidRPr="000344EE" w:rsidRDefault="00071280" w:rsidP="00B10254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00" w:type="dxa"/>
            <w:shd w:val="clear" w:color="auto" w:fill="auto"/>
            <w:vAlign w:val="bottom"/>
            <w:hideMark/>
          </w:tcPr>
          <w:p w:rsidR="00071280" w:rsidRPr="000344EE" w:rsidRDefault="00071280" w:rsidP="00B10254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3、约翰霍普金斯医院</w:t>
            </w: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br/>
              <w:t>（Johns Hopkins Hospital）</w:t>
            </w:r>
          </w:p>
        </w:tc>
      </w:tr>
      <w:tr w:rsidR="00071280" w:rsidRPr="000344EE" w:rsidTr="00415BFD">
        <w:trPr>
          <w:trHeight w:val="570"/>
        </w:trPr>
        <w:tc>
          <w:tcPr>
            <w:tcW w:w="1080" w:type="dxa"/>
            <w:vMerge/>
            <w:vAlign w:val="center"/>
            <w:hideMark/>
          </w:tcPr>
          <w:p w:rsidR="00071280" w:rsidRPr="000344EE" w:rsidRDefault="00071280" w:rsidP="00B10254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00" w:type="dxa"/>
            <w:shd w:val="clear" w:color="auto" w:fill="auto"/>
            <w:vAlign w:val="bottom"/>
            <w:hideMark/>
          </w:tcPr>
          <w:p w:rsidR="00071280" w:rsidRPr="000344EE" w:rsidRDefault="00071280" w:rsidP="00B10254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4、克利夫兰诊所</w:t>
            </w: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br/>
              <w:t>（Cleveland Clinic）</w:t>
            </w:r>
          </w:p>
        </w:tc>
      </w:tr>
      <w:tr w:rsidR="00071280" w:rsidRPr="000344EE" w:rsidTr="00415BFD">
        <w:trPr>
          <w:trHeight w:val="570"/>
        </w:trPr>
        <w:tc>
          <w:tcPr>
            <w:tcW w:w="1080" w:type="dxa"/>
            <w:vMerge/>
            <w:vAlign w:val="center"/>
            <w:hideMark/>
          </w:tcPr>
          <w:p w:rsidR="00071280" w:rsidRPr="000344EE" w:rsidRDefault="00071280" w:rsidP="00B10254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00" w:type="dxa"/>
            <w:shd w:val="clear" w:color="auto" w:fill="auto"/>
            <w:vAlign w:val="bottom"/>
            <w:hideMark/>
          </w:tcPr>
          <w:p w:rsidR="00071280" w:rsidRPr="000344EE" w:rsidRDefault="00071280" w:rsidP="00B10254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5、加州大学洛杉矶分校医学中心</w:t>
            </w: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br/>
              <w:t>（UCLA Medical Center）</w:t>
            </w:r>
          </w:p>
        </w:tc>
      </w:tr>
      <w:tr w:rsidR="00071280" w:rsidRPr="000344EE" w:rsidTr="00415BFD">
        <w:trPr>
          <w:trHeight w:val="570"/>
        </w:trPr>
        <w:tc>
          <w:tcPr>
            <w:tcW w:w="1080" w:type="dxa"/>
            <w:vMerge/>
            <w:vAlign w:val="center"/>
            <w:hideMark/>
          </w:tcPr>
          <w:p w:rsidR="00071280" w:rsidRPr="000344EE" w:rsidRDefault="00071280" w:rsidP="00B10254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00" w:type="dxa"/>
            <w:shd w:val="clear" w:color="auto" w:fill="auto"/>
            <w:vAlign w:val="bottom"/>
            <w:hideMark/>
          </w:tcPr>
          <w:p w:rsidR="00071280" w:rsidRPr="000344EE" w:rsidRDefault="00071280" w:rsidP="00B10254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6、纽约长老会哥伦比亚与康奈尔大学医院</w:t>
            </w: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br/>
              <w:t>（New York-Presbyterian University Hospital of Columbia and Cornell</w:t>
            </w:r>
          </w:p>
        </w:tc>
      </w:tr>
      <w:tr w:rsidR="00071280" w:rsidRPr="000344EE" w:rsidTr="00415BFD">
        <w:trPr>
          <w:trHeight w:val="570"/>
        </w:trPr>
        <w:tc>
          <w:tcPr>
            <w:tcW w:w="1080" w:type="dxa"/>
            <w:vMerge/>
            <w:vAlign w:val="center"/>
            <w:hideMark/>
          </w:tcPr>
          <w:p w:rsidR="00071280" w:rsidRPr="000344EE" w:rsidRDefault="00071280" w:rsidP="00B10254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00" w:type="dxa"/>
            <w:shd w:val="clear" w:color="auto" w:fill="auto"/>
            <w:vAlign w:val="bottom"/>
            <w:hideMark/>
          </w:tcPr>
          <w:p w:rsidR="00071280" w:rsidRPr="000344EE" w:rsidRDefault="00071280" w:rsidP="00B10254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7、宾夕法尼亚大学医院—宾夕法尼亚长老会医学中心</w:t>
            </w: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br/>
              <w:t>（Hospitals of the University of Pennsylvania-Penn Presbyterian）</w:t>
            </w:r>
          </w:p>
        </w:tc>
      </w:tr>
      <w:tr w:rsidR="00071280" w:rsidRPr="000344EE" w:rsidTr="00415BFD">
        <w:trPr>
          <w:trHeight w:val="570"/>
        </w:trPr>
        <w:tc>
          <w:tcPr>
            <w:tcW w:w="1080" w:type="dxa"/>
            <w:vMerge/>
            <w:vAlign w:val="center"/>
            <w:hideMark/>
          </w:tcPr>
          <w:p w:rsidR="00071280" w:rsidRPr="000344EE" w:rsidRDefault="00071280" w:rsidP="00B10254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00" w:type="dxa"/>
            <w:shd w:val="clear" w:color="auto" w:fill="auto"/>
            <w:vAlign w:val="bottom"/>
            <w:hideMark/>
          </w:tcPr>
          <w:p w:rsidR="00071280" w:rsidRPr="000344EE" w:rsidRDefault="00071280" w:rsidP="00B10254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8、加州大学旧金山分校医学中心</w:t>
            </w: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br/>
              <w:t>（UCSF Medical Center）</w:t>
            </w:r>
          </w:p>
        </w:tc>
      </w:tr>
      <w:tr w:rsidR="00071280" w:rsidRPr="000344EE" w:rsidTr="00415BFD">
        <w:trPr>
          <w:trHeight w:val="570"/>
        </w:trPr>
        <w:tc>
          <w:tcPr>
            <w:tcW w:w="1080" w:type="dxa"/>
            <w:vMerge/>
            <w:vAlign w:val="center"/>
            <w:hideMark/>
          </w:tcPr>
          <w:p w:rsidR="00071280" w:rsidRPr="000344EE" w:rsidRDefault="00071280" w:rsidP="00B10254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00" w:type="dxa"/>
            <w:shd w:val="clear" w:color="auto" w:fill="auto"/>
            <w:vAlign w:val="bottom"/>
            <w:hideMark/>
          </w:tcPr>
          <w:p w:rsidR="00071280" w:rsidRPr="000344EE" w:rsidRDefault="00071280" w:rsidP="00B10254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9、布列根和妇女医院</w:t>
            </w: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br/>
              <w:t>（Brigham and Women's Hospital）</w:t>
            </w:r>
          </w:p>
        </w:tc>
      </w:tr>
      <w:tr w:rsidR="00071280" w:rsidRPr="000344EE" w:rsidTr="00415BFD">
        <w:trPr>
          <w:trHeight w:val="570"/>
        </w:trPr>
        <w:tc>
          <w:tcPr>
            <w:tcW w:w="1080" w:type="dxa"/>
            <w:vMerge/>
            <w:vAlign w:val="center"/>
            <w:hideMark/>
          </w:tcPr>
          <w:p w:rsidR="00071280" w:rsidRPr="000344EE" w:rsidRDefault="00071280" w:rsidP="00B10254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00" w:type="dxa"/>
            <w:shd w:val="clear" w:color="auto" w:fill="auto"/>
            <w:vAlign w:val="bottom"/>
            <w:hideMark/>
          </w:tcPr>
          <w:p w:rsidR="00071280" w:rsidRPr="000344EE" w:rsidRDefault="00071280" w:rsidP="00B10254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10、西北纪念医院</w:t>
            </w:r>
            <w:r w:rsidRPr="000344E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br/>
              <w:t>（Northwestern Memorial Hospital）</w:t>
            </w:r>
          </w:p>
        </w:tc>
      </w:tr>
    </w:tbl>
    <w:p w:rsidR="00F535CA" w:rsidRDefault="00F535CA" w:rsidP="006723B8">
      <w:pPr>
        <w:widowControl/>
        <w:spacing w:line="400" w:lineRule="exact"/>
        <w:rPr>
          <w:rFonts w:ascii="黑体" w:eastAsia="黑体" w:hAnsi="黑体" w:hint="eastAsia"/>
          <w:sz w:val="21"/>
          <w:szCs w:val="21"/>
        </w:rPr>
      </w:pPr>
    </w:p>
    <w:sectPr w:rsidR="00F535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FAC" w:rsidRDefault="007E5FAC" w:rsidP="00071280">
      <w:r>
        <w:separator/>
      </w:r>
    </w:p>
  </w:endnote>
  <w:endnote w:type="continuationSeparator" w:id="0">
    <w:p w:rsidR="007E5FAC" w:rsidRDefault="007E5FAC" w:rsidP="0007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昆仑仿宋">
    <w:altName w:val="仿宋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YaHei-Bold">
    <w:altName w:val="Cambria"/>
    <w:panose1 w:val="00000000000000000000"/>
    <w:charset w:val="00"/>
    <w:family w:val="roman"/>
    <w:notTrueType/>
    <w:pitch w:val="default"/>
  </w:font>
  <w:font w:name="MicrosoftYaHei">
    <w:altName w:val="Cambri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FAC" w:rsidRDefault="007E5FAC" w:rsidP="00071280">
      <w:r>
        <w:separator/>
      </w:r>
    </w:p>
  </w:footnote>
  <w:footnote w:type="continuationSeparator" w:id="0">
    <w:p w:rsidR="007E5FAC" w:rsidRDefault="007E5FAC" w:rsidP="00071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50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40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30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2849DD"/>
    <w:multiLevelType w:val="hybridMultilevel"/>
    <w:tmpl w:val="AB16D7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74E5D8D"/>
    <w:multiLevelType w:val="multilevel"/>
    <w:tmpl w:val="074E5D8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9091DAD"/>
    <w:multiLevelType w:val="multilevel"/>
    <w:tmpl w:val="19091DA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DD36E1B"/>
    <w:multiLevelType w:val="hybridMultilevel"/>
    <w:tmpl w:val="7214E7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3EE2980"/>
    <w:multiLevelType w:val="hybridMultilevel"/>
    <w:tmpl w:val="CE9E02BE"/>
    <w:lvl w:ilvl="0" w:tplc="06E856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8450F8D"/>
    <w:multiLevelType w:val="hybridMultilevel"/>
    <w:tmpl w:val="0D5CF4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9B635C2"/>
    <w:multiLevelType w:val="multilevel"/>
    <w:tmpl w:val="39B635C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AA97C0F"/>
    <w:multiLevelType w:val="hybridMultilevel"/>
    <w:tmpl w:val="4CF275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D7B3154"/>
    <w:multiLevelType w:val="multilevel"/>
    <w:tmpl w:val="4D7B315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63755F7"/>
    <w:multiLevelType w:val="multilevel"/>
    <w:tmpl w:val="563755F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E312E03"/>
    <w:multiLevelType w:val="multilevel"/>
    <w:tmpl w:val="6E312E0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18C56CB"/>
    <w:multiLevelType w:val="hybridMultilevel"/>
    <w:tmpl w:val="F942FC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21D008E"/>
    <w:multiLevelType w:val="hybridMultilevel"/>
    <w:tmpl w:val="827C7740"/>
    <w:lvl w:ilvl="0" w:tplc="06E856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A5E48FE"/>
    <w:multiLevelType w:val="multilevel"/>
    <w:tmpl w:val="7A5E48FE"/>
    <w:lvl w:ilvl="0">
      <w:start w:val="1"/>
      <w:numFmt w:val="decimal"/>
      <w:lvlText w:val="（%1）"/>
      <w:lvlJc w:val="left"/>
      <w:pPr>
        <w:tabs>
          <w:tab w:val="left" w:pos="567"/>
        </w:tabs>
        <w:ind w:left="567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hint="default"/>
        <w:sz w:val="15"/>
        <w:szCs w:val="21"/>
      </w:r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2"/>
  </w:num>
  <w:num w:numId="12">
    <w:abstractNumId w:val="19"/>
  </w:num>
  <w:num w:numId="13">
    <w:abstractNumId w:val="18"/>
  </w:num>
  <w:num w:numId="14">
    <w:abstractNumId w:val="11"/>
  </w:num>
  <w:num w:numId="15">
    <w:abstractNumId w:val="20"/>
  </w:num>
  <w:num w:numId="16">
    <w:abstractNumId w:val="16"/>
  </w:num>
  <w:num w:numId="17">
    <w:abstractNumId w:val="23"/>
  </w:num>
  <w:num w:numId="18">
    <w:abstractNumId w:val="14"/>
  </w:num>
  <w:num w:numId="19">
    <w:abstractNumId w:val="22"/>
  </w:num>
  <w:num w:numId="20">
    <w:abstractNumId w:val="21"/>
  </w:num>
  <w:num w:numId="21">
    <w:abstractNumId w:val="14"/>
    <w:lvlOverride w:ilvl="0">
      <w:lvl w:ilvl="0" w:tplc="06E8561C">
        <w:start w:val="1"/>
        <w:numFmt w:val="decimal"/>
        <w:suff w:val="nothing"/>
        <w:lvlText w:val="%1、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22">
    <w:abstractNumId w:val="22"/>
    <w:lvlOverride w:ilvl="0">
      <w:lvl w:ilvl="0" w:tplc="06E8561C">
        <w:start w:val="1"/>
        <w:numFmt w:val="decimal"/>
        <w:suff w:val="nothing"/>
        <w:lvlText w:val="%1、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23">
    <w:abstractNumId w:val="15"/>
  </w:num>
  <w:num w:numId="24">
    <w:abstractNumId w:val="10"/>
  </w:num>
  <w:num w:numId="25">
    <w:abstractNumId w:val="17"/>
  </w:num>
  <w:num w:numId="26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CAD"/>
    <w:rsid w:val="000079DF"/>
    <w:rsid w:val="000147F8"/>
    <w:rsid w:val="000172C9"/>
    <w:rsid w:val="000174D8"/>
    <w:rsid w:val="00020FD8"/>
    <w:rsid w:val="00025DDC"/>
    <w:rsid w:val="00027CE3"/>
    <w:rsid w:val="00034033"/>
    <w:rsid w:val="000344EE"/>
    <w:rsid w:val="00035C59"/>
    <w:rsid w:val="0003642A"/>
    <w:rsid w:val="00041525"/>
    <w:rsid w:val="00052E65"/>
    <w:rsid w:val="00066344"/>
    <w:rsid w:val="00071280"/>
    <w:rsid w:val="00071834"/>
    <w:rsid w:val="00080630"/>
    <w:rsid w:val="00095192"/>
    <w:rsid w:val="000A1C59"/>
    <w:rsid w:val="000B0ACB"/>
    <w:rsid w:val="000B21C7"/>
    <w:rsid w:val="000B7B6D"/>
    <w:rsid w:val="000D3DDE"/>
    <w:rsid w:val="000D43C4"/>
    <w:rsid w:val="000E10B8"/>
    <w:rsid w:val="000E24AE"/>
    <w:rsid w:val="000F5136"/>
    <w:rsid w:val="00104121"/>
    <w:rsid w:val="00115247"/>
    <w:rsid w:val="00131180"/>
    <w:rsid w:val="0014753F"/>
    <w:rsid w:val="00161AC1"/>
    <w:rsid w:val="00167F58"/>
    <w:rsid w:val="00177DDD"/>
    <w:rsid w:val="0018350B"/>
    <w:rsid w:val="00184149"/>
    <w:rsid w:val="00185BF2"/>
    <w:rsid w:val="001968E5"/>
    <w:rsid w:val="00196B27"/>
    <w:rsid w:val="001A2349"/>
    <w:rsid w:val="001A2AAE"/>
    <w:rsid w:val="001A6968"/>
    <w:rsid w:val="001C116B"/>
    <w:rsid w:val="001C39EA"/>
    <w:rsid w:val="001C3D5B"/>
    <w:rsid w:val="001D0D53"/>
    <w:rsid w:val="001D14AA"/>
    <w:rsid w:val="001D4657"/>
    <w:rsid w:val="001D615C"/>
    <w:rsid w:val="001E1317"/>
    <w:rsid w:val="001E7A2D"/>
    <w:rsid w:val="001F06BA"/>
    <w:rsid w:val="001F0E17"/>
    <w:rsid w:val="001F58AE"/>
    <w:rsid w:val="00206891"/>
    <w:rsid w:val="002445C9"/>
    <w:rsid w:val="00245F24"/>
    <w:rsid w:val="0024679A"/>
    <w:rsid w:val="002512AA"/>
    <w:rsid w:val="00267165"/>
    <w:rsid w:val="0027161E"/>
    <w:rsid w:val="002761F9"/>
    <w:rsid w:val="00290975"/>
    <w:rsid w:val="002A4279"/>
    <w:rsid w:val="002B101B"/>
    <w:rsid w:val="002D515C"/>
    <w:rsid w:val="002E2EFB"/>
    <w:rsid w:val="002E32BA"/>
    <w:rsid w:val="00304136"/>
    <w:rsid w:val="003050AF"/>
    <w:rsid w:val="003317D8"/>
    <w:rsid w:val="00331E49"/>
    <w:rsid w:val="00366122"/>
    <w:rsid w:val="003679C4"/>
    <w:rsid w:val="00381C90"/>
    <w:rsid w:val="00383382"/>
    <w:rsid w:val="0038338C"/>
    <w:rsid w:val="003910E3"/>
    <w:rsid w:val="003A0DF9"/>
    <w:rsid w:val="003B7852"/>
    <w:rsid w:val="003D6715"/>
    <w:rsid w:val="003D7487"/>
    <w:rsid w:val="003D7CAD"/>
    <w:rsid w:val="003F0249"/>
    <w:rsid w:val="004023EF"/>
    <w:rsid w:val="00406D85"/>
    <w:rsid w:val="00414A2C"/>
    <w:rsid w:val="004151A4"/>
    <w:rsid w:val="00415BFD"/>
    <w:rsid w:val="00417B55"/>
    <w:rsid w:val="0042633E"/>
    <w:rsid w:val="004554AE"/>
    <w:rsid w:val="00484630"/>
    <w:rsid w:val="00484931"/>
    <w:rsid w:val="004A4768"/>
    <w:rsid w:val="004B149A"/>
    <w:rsid w:val="004D6246"/>
    <w:rsid w:val="004E51C3"/>
    <w:rsid w:val="00501FA3"/>
    <w:rsid w:val="00503B5B"/>
    <w:rsid w:val="00516503"/>
    <w:rsid w:val="005528F6"/>
    <w:rsid w:val="0055420A"/>
    <w:rsid w:val="0056659B"/>
    <w:rsid w:val="00591DE4"/>
    <w:rsid w:val="005A42F4"/>
    <w:rsid w:val="005A6E09"/>
    <w:rsid w:val="005A72CE"/>
    <w:rsid w:val="005B1CC3"/>
    <w:rsid w:val="005C411E"/>
    <w:rsid w:val="005C6A06"/>
    <w:rsid w:val="005C6D4D"/>
    <w:rsid w:val="005D0161"/>
    <w:rsid w:val="005D3066"/>
    <w:rsid w:val="005F3C20"/>
    <w:rsid w:val="006003D8"/>
    <w:rsid w:val="00604AAC"/>
    <w:rsid w:val="00617A5F"/>
    <w:rsid w:val="006371D4"/>
    <w:rsid w:val="00646A3D"/>
    <w:rsid w:val="00655547"/>
    <w:rsid w:val="00657189"/>
    <w:rsid w:val="006723B8"/>
    <w:rsid w:val="00674631"/>
    <w:rsid w:val="0067661A"/>
    <w:rsid w:val="006A2CD2"/>
    <w:rsid w:val="006A3AAA"/>
    <w:rsid w:val="006B327E"/>
    <w:rsid w:val="006B4ACA"/>
    <w:rsid w:val="006B7E6D"/>
    <w:rsid w:val="006E210E"/>
    <w:rsid w:val="00702773"/>
    <w:rsid w:val="0071016C"/>
    <w:rsid w:val="00711D6B"/>
    <w:rsid w:val="00712057"/>
    <w:rsid w:val="007449FA"/>
    <w:rsid w:val="00757665"/>
    <w:rsid w:val="00760B84"/>
    <w:rsid w:val="007650B1"/>
    <w:rsid w:val="00775F4F"/>
    <w:rsid w:val="00780932"/>
    <w:rsid w:val="00795D77"/>
    <w:rsid w:val="007A5099"/>
    <w:rsid w:val="007B680D"/>
    <w:rsid w:val="007C6088"/>
    <w:rsid w:val="007D5B86"/>
    <w:rsid w:val="007D6E80"/>
    <w:rsid w:val="007E427B"/>
    <w:rsid w:val="007E5FAC"/>
    <w:rsid w:val="00802BA2"/>
    <w:rsid w:val="008119CE"/>
    <w:rsid w:val="00832161"/>
    <w:rsid w:val="008374FE"/>
    <w:rsid w:val="008456D6"/>
    <w:rsid w:val="0085133D"/>
    <w:rsid w:val="00852679"/>
    <w:rsid w:val="00854C45"/>
    <w:rsid w:val="008766C0"/>
    <w:rsid w:val="008877D7"/>
    <w:rsid w:val="0089254A"/>
    <w:rsid w:val="00897861"/>
    <w:rsid w:val="008A68AE"/>
    <w:rsid w:val="008A7F48"/>
    <w:rsid w:val="008B66B0"/>
    <w:rsid w:val="008C106E"/>
    <w:rsid w:val="008C36A2"/>
    <w:rsid w:val="008D0704"/>
    <w:rsid w:val="008D1BEE"/>
    <w:rsid w:val="008D2F11"/>
    <w:rsid w:val="00901384"/>
    <w:rsid w:val="009038C8"/>
    <w:rsid w:val="00920B6E"/>
    <w:rsid w:val="00923110"/>
    <w:rsid w:val="00927C02"/>
    <w:rsid w:val="009359AB"/>
    <w:rsid w:val="00941F60"/>
    <w:rsid w:val="00945D2F"/>
    <w:rsid w:val="00950CF3"/>
    <w:rsid w:val="00951B5C"/>
    <w:rsid w:val="00951CF8"/>
    <w:rsid w:val="00952101"/>
    <w:rsid w:val="0095295B"/>
    <w:rsid w:val="009532ED"/>
    <w:rsid w:val="00971766"/>
    <w:rsid w:val="00976A54"/>
    <w:rsid w:val="00981381"/>
    <w:rsid w:val="0099182E"/>
    <w:rsid w:val="00995907"/>
    <w:rsid w:val="009C6415"/>
    <w:rsid w:val="009D1401"/>
    <w:rsid w:val="009D1DDB"/>
    <w:rsid w:val="009D6409"/>
    <w:rsid w:val="00A01E79"/>
    <w:rsid w:val="00A2767F"/>
    <w:rsid w:val="00A27CB4"/>
    <w:rsid w:val="00A321EB"/>
    <w:rsid w:val="00A51CA4"/>
    <w:rsid w:val="00A70617"/>
    <w:rsid w:val="00A802FC"/>
    <w:rsid w:val="00A8153D"/>
    <w:rsid w:val="00A9272B"/>
    <w:rsid w:val="00A968D3"/>
    <w:rsid w:val="00AB6E7C"/>
    <w:rsid w:val="00AC3921"/>
    <w:rsid w:val="00AD04A0"/>
    <w:rsid w:val="00AD12BF"/>
    <w:rsid w:val="00AF06ED"/>
    <w:rsid w:val="00AF1882"/>
    <w:rsid w:val="00B00125"/>
    <w:rsid w:val="00B073AD"/>
    <w:rsid w:val="00B0740B"/>
    <w:rsid w:val="00B10254"/>
    <w:rsid w:val="00B176A3"/>
    <w:rsid w:val="00B22A0C"/>
    <w:rsid w:val="00B2422A"/>
    <w:rsid w:val="00B374C0"/>
    <w:rsid w:val="00B43CF2"/>
    <w:rsid w:val="00B47C65"/>
    <w:rsid w:val="00B516EC"/>
    <w:rsid w:val="00B574B9"/>
    <w:rsid w:val="00B726F7"/>
    <w:rsid w:val="00B86E25"/>
    <w:rsid w:val="00B919E4"/>
    <w:rsid w:val="00BC0C5C"/>
    <w:rsid w:val="00BD290A"/>
    <w:rsid w:val="00BE6C9D"/>
    <w:rsid w:val="00BF4FB6"/>
    <w:rsid w:val="00C061E2"/>
    <w:rsid w:val="00C142FE"/>
    <w:rsid w:val="00C158BE"/>
    <w:rsid w:val="00C330C8"/>
    <w:rsid w:val="00C6755E"/>
    <w:rsid w:val="00C7549C"/>
    <w:rsid w:val="00C91585"/>
    <w:rsid w:val="00C93556"/>
    <w:rsid w:val="00C97821"/>
    <w:rsid w:val="00CA0336"/>
    <w:rsid w:val="00CB7628"/>
    <w:rsid w:val="00CC0A3A"/>
    <w:rsid w:val="00CC37A4"/>
    <w:rsid w:val="00CC47C7"/>
    <w:rsid w:val="00CC7902"/>
    <w:rsid w:val="00CF0686"/>
    <w:rsid w:val="00CF23ED"/>
    <w:rsid w:val="00CF4DA4"/>
    <w:rsid w:val="00D01601"/>
    <w:rsid w:val="00D11298"/>
    <w:rsid w:val="00D11299"/>
    <w:rsid w:val="00D37098"/>
    <w:rsid w:val="00D45203"/>
    <w:rsid w:val="00D57EB7"/>
    <w:rsid w:val="00D6044E"/>
    <w:rsid w:val="00D64971"/>
    <w:rsid w:val="00D72879"/>
    <w:rsid w:val="00D759DE"/>
    <w:rsid w:val="00D77054"/>
    <w:rsid w:val="00D81228"/>
    <w:rsid w:val="00D81B22"/>
    <w:rsid w:val="00D92FD1"/>
    <w:rsid w:val="00DA0854"/>
    <w:rsid w:val="00DA0A43"/>
    <w:rsid w:val="00DA2B92"/>
    <w:rsid w:val="00DA35E9"/>
    <w:rsid w:val="00DA3F7A"/>
    <w:rsid w:val="00DB0164"/>
    <w:rsid w:val="00DB38AC"/>
    <w:rsid w:val="00DB4041"/>
    <w:rsid w:val="00DC1F0B"/>
    <w:rsid w:val="00DC3ACA"/>
    <w:rsid w:val="00DC4168"/>
    <w:rsid w:val="00DC5F84"/>
    <w:rsid w:val="00DD515D"/>
    <w:rsid w:val="00DE654E"/>
    <w:rsid w:val="00DF2F5D"/>
    <w:rsid w:val="00DF38A8"/>
    <w:rsid w:val="00DF7FB1"/>
    <w:rsid w:val="00E04A2F"/>
    <w:rsid w:val="00E10AC6"/>
    <w:rsid w:val="00E1461F"/>
    <w:rsid w:val="00E4271C"/>
    <w:rsid w:val="00E678C5"/>
    <w:rsid w:val="00E82F81"/>
    <w:rsid w:val="00E863A9"/>
    <w:rsid w:val="00EB0629"/>
    <w:rsid w:val="00EB5892"/>
    <w:rsid w:val="00EC07D7"/>
    <w:rsid w:val="00ED0590"/>
    <w:rsid w:val="00ED2E52"/>
    <w:rsid w:val="00ED36AE"/>
    <w:rsid w:val="00EE2749"/>
    <w:rsid w:val="00EF7B7D"/>
    <w:rsid w:val="00F04AC9"/>
    <w:rsid w:val="00F24CD0"/>
    <w:rsid w:val="00F255E1"/>
    <w:rsid w:val="00F32EEC"/>
    <w:rsid w:val="00F52D9A"/>
    <w:rsid w:val="00F535CA"/>
    <w:rsid w:val="00F5468A"/>
    <w:rsid w:val="00F65C5B"/>
    <w:rsid w:val="00F723F3"/>
    <w:rsid w:val="00F74DC0"/>
    <w:rsid w:val="00FA0009"/>
    <w:rsid w:val="00FA2A68"/>
    <w:rsid w:val="00FB7555"/>
    <w:rsid w:val="00FC282D"/>
    <w:rsid w:val="00FC3ED5"/>
    <w:rsid w:val="00FD1A75"/>
    <w:rsid w:val="00FD3F68"/>
    <w:rsid w:val="00FE3F1D"/>
    <w:rsid w:val="00FF19A4"/>
    <w:rsid w:val="00FF51E2"/>
    <w:rsid w:val="017F2CBB"/>
    <w:rsid w:val="09A97EA2"/>
    <w:rsid w:val="10E0517F"/>
    <w:rsid w:val="11320E1A"/>
    <w:rsid w:val="11BC338E"/>
    <w:rsid w:val="12D85F9B"/>
    <w:rsid w:val="158B7B61"/>
    <w:rsid w:val="16543871"/>
    <w:rsid w:val="19517C88"/>
    <w:rsid w:val="197A5E8A"/>
    <w:rsid w:val="1E001B8C"/>
    <w:rsid w:val="1EF948E1"/>
    <w:rsid w:val="298817E6"/>
    <w:rsid w:val="29CC3097"/>
    <w:rsid w:val="2ACC12C9"/>
    <w:rsid w:val="2FD46678"/>
    <w:rsid w:val="304659AE"/>
    <w:rsid w:val="326659E9"/>
    <w:rsid w:val="3862245B"/>
    <w:rsid w:val="38ED670D"/>
    <w:rsid w:val="3A3119F5"/>
    <w:rsid w:val="3A3674A2"/>
    <w:rsid w:val="406D02D9"/>
    <w:rsid w:val="409F7319"/>
    <w:rsid w:val="41AF2157"/>
    <w:rsid w:val="438E68FA"/>
    <w:rsid w:val="468D31F7"/>
    <w:rsid w:val="46FF5B62"/>
    <w:rsid w:val="472A6F8C"/>
    <w:rsid w:val="480734FE"/>
    <w:rsid w:val="483E44A5"/>
    <w:rsid w:val="4D0A29D9"/>
    <w:rsid w:val="4F2D602E"/>
    <w:rsid w:val="50771DAD"/>
    <w:rsid w:val="51D22117"/>
    <w:rsid w:val="56185660"/>
    <w:rsid w:val="5BA5778E"/>
    <w:rsid w:val="5F0F065A"/>
    <w:rsid w:val="5F285616"/>
    <w:rsid w:val="602E3F17"/>
    <w:rsid w:val="613C369B"/>
    <w:rsid w:val="65676B71"/>
    <w:rsid w:val="66207EB9"/>
    <w:rsid w:val="67C87C2F"/>
    <w:rsid w:val="68611F07"/>
    <w:rsid w:val="69706799"/>
    <w:rsid w:val="6B3E6A7F"/>
    <w:rsid w:val="6EEC5300"/>
    <w:rsid w:val="6FB50EEC"/>
    <w:rsid w:val="70E473AB"/>
    <w:rsid w:val="71D8308B"/>
    <w:rsid w:val="722141FF"/>
    <w:rsid w:val="74BF74B1"/>
    <w:rsid w:val="76D225A3"/>
    <w:rsid w:val="7CC80BC7"/>
    <w:rsid w:val="7DA4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70DF2"/>
  <w15:docId w15:val="{EC951D03-23DF-4392-BF3F-EED2849B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qFormat="1"/>
    <w:lsdException w:name="index 7" w:qFormat="1"/>
    <w:lsdException w:name="index 9" w:qFormat="1"/>
    <w:lsdException w:name="toc 1" w:qFormat="1"/>
    <w:lsdException w:name="toc 2" w:uiPriority="39" w:qFormat="1"/>
    <w:lsdException w:name="toc 3" w:uiPriority="39" w:qFormat="1"/>
    <w:lsdException w:name="toc 4" w:qFormat="1"/>
    <w:lsdException w:name="toc 6" w:qFormat="1"/>
    <w:lsdException w:name="toc 9" w:qFormat="1"/>
    <w:lsdException w:name="footnote text" w:qFormat="1"/>
    <w:lsdException w:name="header" w:uiPriority="99"/>
    <w:lsdException w:name="footer" w:uiPriority="99" w:qFormat="1"/>
    <w:lsdException w:name="caption" w:semiHidden="1" w:unhideWhenUsed="1" w:qFormat="1"/>
    <w:lsdException w:name="table of figures" w:qFormat="1"/>
    <w:lsdException w:name="envelope address" w:qFormat="1"/>
    <w:lsdException w:name="footnote reference" w:semiHidden="1" w:uiPriority="99" w:unhideWhenUsed="1"/>
    <w:lsdException w:name="annotation reference" w:qFormat="1"/>
    <w:lsdException w:name="line number" w:semiHidden="1" w:uiPriority="99" w:unhideWhenUsed="1"/>
    <w:lsdException w:name="page number" w:qFormat="1"/>
    <w:lsdException w:name="endnote reference" w:semiHidden="1" w:qFormat="1"/>
    <w:lsdException w:name="endnote text" w:semiHidden="1"/>
    <w:lsdException w:name="List" w:qFormat="1"/>
    <w:lsdException w:name="List 4" w:qFormat="1"/>
    <w:lsdException w:name="List 5" w:qFormat="1"/>
    <w:lsdException w:name="List Bullet 2" w:qFormat="1"/>
    <w:lsdException w:name="List Number 5" w:qFormat="1"/>
    <w:lsdException w:name="Title" w:qFormat="1"/>
    <w:lsdException w:name="Default Paragraph Font" w:uiPriority="1" w:unhideWhenUsed="1"/>
    <w:lsdException w:name="List Continue 2" w:qFormat="1"/>
    <w:lsdException w:name="List Continue 3" w:qFormat="1"/>
    <w:lsdException w:name="Message Header" w:qFormat="1"/>
    <w:lsdException w:name="Subtitle" w:qFormat="1"/>
    <w:lsdException w:name="Date" w:uiPriority="99"/>
    <w:lsdException w:name="Body Text First Indent" w:qFormat="1"/>
    <w:lsdException w:name="Note Heading" w:qFormat="1"/>
    <w:lsdException w:name="Body Text 2" w:qFormat="1"/>
    <w:lsdException w:name="Body Text Indent 2" w:qFormat="1"/>
    <w:lsdException w:name="Body Text Indent 3" w:qFormat="1"/>
    <w:lsdException w:name="Hyperlink" w:uiPriority="99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qFormat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 w:qFormat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 w:qFormat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F255E1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link w:val="22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styleId="31">
    <w:name w:val="heading 3"/>
    <w:basedOn w:val="a1"/>
    <w:next w:val="a1"/>
    <w:link w:val="32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link w:val="42"/>
    <w:unhideWhenUsed/>
    <w:qFormat/>
    <w:pPr>
      <w:keepNext/>
      <w:keepLines/>
      <w:spacing w:before="280" w:after="290" w:line="376" w:lineRule="auto"/>
      <w:outlineLvl w:val="3"/>
    </w:pPr>
    <w:rPr>
      <w:rFonts w:ascii="Cambria" w:hAnsi="Cambria" w:cs="黑体"/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0"/>
    <w:semiHidden/>
    <w:unhideWhenUsed/>
    <w:qFormat/>
    <w:pPr>
      <w:keepNext/>
      <w:keepLines/>
      <w:spacing w:before="240" w:after="64" w:line="320" w:lineRule="auto"/>
      <w:outlineLvl w:val="5"/>
    </w:pPr>
    <w:rPr>
      <w:rFonts w:ascii="Cambria" w:hAnsi="Cambria" w:cs="黑体"/>
      <w:b/>
      <w:bCs/>
    </w:rPr>
  </w:style>
  <w:style w:type="paragraph" w:styleId="7">
    <w:name w:val="heading 7"/>
    <w:basedOn w:val="a1"/>
    <w:next w:val="a1"/>
    <w:link w:val="70"/>
    <w:semiHidden/>
    <w:unhideWhenUsed/>
    <w:qFormat/>
    <w:pPr>
      <w:keepNext/>
      <w:keepLines/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1"/>
    <w:next w:val="a1"/>
    <w:link w:val="80"/>
    <w:semiHidden/>
    <w:unhideWhenUsed/>
    <w:qFormat/>
    <w:pPr>
      <w:keepNext/>
      <w:keepLines/>
      <w:spacing w:before="240" w:after="64" w:line="320" w:lineRule="auto"/>
      <w:outlineLvl w:val="7"/>
    </w:pPr>
    <w:rPr>
      <w:rFonts w:ascii="Cambria" w:hAnsi="Cambria" w:cs="黑体"/>
    </w:rPr>
  </w:style>
  <w:style w:type="paragraph" w:styleId="9">
    <w:name w:val="heading 9"/>
    <w:basedOn w:val="a1"/>
    <w:next w:val="a1"/>
    <w:link w:val="90"/>
    <w:semiHidden/>
    <w:unhideWhenUsed/>
    <w:qFormat/>
    <w:pPr>
      <w:keepNext/>
      <w:keepLines/>
      <w:spacing w:before="240" w:after="64" w:line="320" w:lineRule="auto"/>
      <w:outlineLvl w:val="8"/>
    </w:pPr>
    <w:rPr>
      <w:rFonts w:ascii="Cambria" w:hAnsi="Cambria" w:cs="黑体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3">
    <w:name w:val="List 3"/>
    <w:basedOn w:val="a1"/>
    <w:pPr>
      <w:ind w:leftChars="400" w:left="100" w:hangingChars="200" w:hanging="200"/>
      <w:contextualSpacing/>
    </w:pPr>
    <w:rPr>
      <w:sz w:val="21"/>
    </w:rPr>
  </w:style>
  <w:style w:type="paragraph" w:styleId="a5">
    <w:name w:val="annotation subject"/>
    <w:basedOn w:val="a6"/>
    <w:next w:val="a6"/>
    <w:link w:val="a7"/>
    <w:uiPriority w:val="99"/>
    <w:qFormat/>
    <w:rPr>
      <w:b/>
      <w:bCs/>
    </w:rPr>
  </w:style>
  <w:style w:type="paragraph" w:styleId="a6">
    <w:name w:val="annotation text"/>
    <w:basedOn w:val="a1"/>
    <w:link w:val="a8"/>
    <w:pPr>
      <w:jc w:val="left"/>
    </w:pPr>
    <w:rPr>
      <w:sz w:val="21"/>
    </w:rPr>
  </w:style>
  <w:style w:type="paragraph" w:styleId="TOC7">
    <w:name w:val="toc 7"/>
    <w:basedOn w:val="a1"/>
    <w:next w:val="a1"/>
    <w:pPr>
      <w:ind w:leftChars="1200" w:left="2520"/>
    </w:pPr>
    <w:rPr>
      <w:sz w:val="21"/>
    </w:rPr>
  </w:style>
  <w:style w:type="paragraph" w:styleId="a9">
    <w:name w:val="Body Text First Indent"/>
    <w:basedOn w:val="aa"/>
    <w:link w:val="ab"/>
    <w:qFormat/>
    <w:pPr>
      <w:widowControl w:val="0"/>
      <w:ind w:firstLineChars="100" w:firstLine="420"/>
      <w:jc w:val="both"/>
    </w:pPr>
    <w:rPr>
      <w:kern w:val="2"/>
      <w:sz w:val="21"/>
      <w:szCs w:val="24"/>
    </w:rPr>
  </w:style>
  <w:style w:type="paragraph" w:styleId="aa">
    <w:name w:val="Body Text"/>
    <w:basedOn w:val="a1"/>
    <w:link w:val="ac"/>
    <w:pPr>
      <w:widowControl/>
      <w:spacing w:after="120"/>
      <w:jc w:val="left"/>
    </w:pPr>
    <w:rPr>
      <w:kern w:val="0"/>
      <w:szCs w:val="20"/>
    </w:rPr>
  </w:style>
  <w:style w:type="paragraph" w:styleId="2">
    <w:name w:val="List Number 2"/>
    <w:basedOn w:val="a1"/>
    <w:pPr>
      <w:numPr>
        <w:numId w:val="1"/>
      </w:numPr>
      <w:contextualSpacing/>
    </w:pPr>
    <w:rPr>
      <w:sz w:val="21"/>
    </w:rPr>
  </w:style>
  <w:style w:type="paragraph" w:styleId="ad">
    <w:name w:val="table of authorities"/>
    <w:basedOn w:val="a1"/>
    <w:next w:val="a1"/>
    <w:pPr>
      <w:ind w:leftChars="200" w:left="420"/>
    </w:pPr>
    <w:rPr>
      <w:sz w:val="21"/>
    </w:rPr>
  </w:style>
  <w:style w:type="paragraph" w:styleId="ae">
    <w:name w:val="macro"/>
    <w:link w:val="af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24"/>
      <w:szCs w:val="24"/>
    </w:rPr>
  </w:style>
  <w:style w:type="paragraph" w:styleId="af0">
    <w:name w:val="Note Heading"/>
    <w:basedOn w:val="a1"/>
    <w:next w:val="a1"/>
    <w:link w:val="af1"/>
    <w:qFormat/>
    <w:pPr>
      <w:jc w:val="center"/>
    </w:pPr>
    <w:rPr>
      <w:sz w:val="21"/>
    </w:rPr>
  </w:style>
  <w:style w:type="paragraph" w:styleId="40">
    <w:name w:val="List Bullet 4"/>
    <w:basedOn w:val="a1"/>
    <w:pPr>
      <w:numPr>
        <w:numId w:val="2"/>
      </w:numPr>
      <w:contextualSpacing/>
    </w:pPr>
    <w:rPr>
      <w:sz w:val="21"/>
    </w:rPr>
  </w:style>
  <w:style w:type="paragraph" w:styleId="81">
    <w:name w:val="index 8"/>
    <w:basedOn w:val="a1"/>
    <w:next w:val="a1"/>
    <w:pPr>
      <w:ind w:leftChars="1400" w:left="1400"/>
    </w:pPr>
    <w:rPr>
      <w:sz w:val="21"/>
    </w:rPr>
  </w:style>
  <w:style w:type="paragraph" w:styleId="af2">
    <w:name w:val="E-mail Signature"/>
    <w:basedOn w:val="a1"/>
    <w:link w:val="af3"/>
    <w:rPr>
      <w:sz w:val="21"/>
    </w:rPr>
  </w:style>
  <w:style w:type="paragraph" w:styleId="a">
    <w:name w:val="List Number"/>
    <w:basedOn w:val="a1"/>
    <w:pPr>
      <w:numPr>
        <w:numId w:val="3"/>
      </w:numPr>
      <w:contextualSpacing/>
    </w:pPr>
    <w:rPr>
      <w:sz w:val="21"/>
    </w:rPr>
  </w:style>
  <w:style w:type="paragraph" w:styleId="af4">
    <w:name w:val="Normal Indent"/>
    <w:basedOn w:val="a1"/>
    <w:pPr>
      <w:ind w:firstLineChars="200" w:firstLine="420"/>
    </w:pPr>
    <w:rPr>
      <w:sz w:val="21"/>
    </w:rPr>
  </w:style>
  <w:style w:type="paragraph" w:styleId="af5">
    <w:name w:val="caption"/>
    <w:basedOn w:val="a1"/>
    <w:next w:val="a1"/>
    <w:semiHidden/>
    <w:unhideWhenUsed/>
    <w:qFormat/>
    <w:rPr>
      <w:rFonts w:ascii="Cambria" w:eastAsia="黑体" w:hAnsi="Cambria" w:cs="黑体"/>
      <w:sz w:val="20"/>
      <w:szCs w:val="20"/>
    </w:rPr>
  </w:style>
  <w:style w:type="paragraph" w:styleId="53">
    <w:name w:val="index 5"/>
    <w:basedOn w:val="a1"/>
    <w:next w:val="a1"/>
    <w:pPr>
      <w:ind w:leftChars="800" w:left="800"/>
    </w:pPr>
    <w:rPr>
      <w:sz w:val="21"/>
    </w:rPr>
  </w:style>
  <w:style w:type="paragraph" w:styleId="a0">
    <w:name w:val="List Bullet"/>
    <w:basedOn w:val="a1"/>
    <w:pPr>
      <w:numPr>
        <w:numId w:val="4"/>
      </w:numPr>
      <w:contextualSpacing/>
    </w:pPr>
    <w:rPr>
      <w:sz w:val="21"/>
    </w:rPr>
  </w:style>
  <w:style w:type="paragraph" w:styleId="af6">
    <w:name w:val="envelope address"/>
    <w:basedOn w:val="a1"/>
    <w:qFormat/>
    <w:pPr>
      <w:snapToGrid w:val="0"/>
      <w:ind w:leftChars="1400" w:left="100"/>
    </w:pPr>
    <w:rPr>
      <w:rFonts w:ascii="Cambria" w:hAnsi="Cambria" w:cs="黑体"/>
    </w:rPr>
  </w:style>
  <w:style w:type="paragraph" w:styleId="af7">
    <w:name w:val="Document Map"/>
    <w:basedOn w:val="a1"/>
    <w:link w:val="af8"/>
    <w:rPr>
      <w:rFonts w:ascii="宋体"/>
      <w:sz w:val="18"/>
      <w:szCs w:val="18"/>
    </w:rPr>
  </w:style>
  <w:style w:type="paragraph" w:styleId="af9">
    <w:name w:val="toa heading"/>
    <w:basedOn w:val="a1"/>
    <w:next w:val="a1"/>
    <w:pPr>
      <w:spacing w:before="120"/>
    </w:pPr>
    <w:rPr>
      <w:rFonts w:ascii="Cambria" w:hAnsi="Cambria" w:cs="黑体"/>
    </w:rPr>
  </w:style>
  <w:style w:type="paragraph" w:styleId="61">
    <w:name w:val="index 6"/>
    <w:basedOn w:val="a1"/>
    <w:next w:val="a1"/>
    <w:pPr>
      <w:ind w:leftChars="1000" w:left="1000"/>
    </w:pPr>
    <w:rPr>
      <w:sz w:val="21"/>
    </w:rPr>
  </w:style>
  <w:style w:type="paragraph" w:styleId="afa">
    <w:name w:val="Salutation"/>
    <w:basedOn w:val="a1"/>
    <w:next w:val="a1"/>
    <w:link w:val="afb"/>
    <w:rPr>
      <w:sz w:val="21"/>
    </w:rPr>
  </w:style>
  <w:style w:type="paragraph" w:styleId="34">
    <w:name w:val="Body Text 3"/>
    <w:basedOn w:val="a1"/>
    <w:link w:val="35"/>
    <w:pPr>
      <w:spacing w:after="120"/>
    </w:pPr>
    <w:rPr>
      <w:sz w:val="16"/>
      <w:szCs w:val="16"/>
    </w:rPr>
  </w:style>
  <w:style w:type="paragraph" w:styleId="afc">
    <w:name w:val="Closing"/>
    <w:basedOn w:val="a1"/>
    <w:link w:val="afd"/>
    <w:pPr>
      <w:ind w:leftChars="2100" w:left="100"/>
    </w:pPr>
    <w:rPr>
      <w:sz w:val="21"/>
    </w:rPr>
  </w:style>
  <w:style w:type="paragraph" w:styleId="30">
    <w:name w:val="List Bullet 3"/>
    <w:basedOn w:val="a1"/>
    <w:pPr>
      <w:numPr>
        <w:numId w:val="5"/>
      </w:numPr>
      <w:contextualSpacing/>
    </w:pPr>
    <w:rPr>
      <w:sz w:val="21"/>
    </w:rPr>
  </w:style>
  <w:style w:type="paragraph" w:styleId="afe">
    <w:name w:val="Body Text Indent"/>
    <w:basedOn w:val="a1"/>
    <w:link w:val="aff"/>
    <w:pPr>
      <w:ind w:firstLine="360"/>
    </w:pPr>
    <w:rPr>
      <w:sz w:val="18"/>
      <w:szCs w:val="20"/>
    </w:rPr>
  </w:style>
  <w:style w:type="paragraph" w:styleId="3">
    <w:name w:val="List Number 3"/>
    <w:basedOn w:val="a1"/>
    <w:pPr>
      <w:numPr>
        <w:numId w:val="6"/>
      </w:numPr>
      <w:contextualSpacing/>
    </w:pPr>
    <w:rPr>
      <w:sz w:val="21"/>
    </w:rPr>
  </w:style>
  <w:style w:type="paragraph" w:styleId="23">
    <w:name w:val="List 2"/>
    <w:basedOn w:val="a1"/>
    <w:pPr>
      <w:ind w:leftChars="200" w:left="100" w:hangingChars="200" w:hanging="200"/>
    </w:pPr>
    <w:rPr>
      <w:sz w:val="21"/>
    </w:rPr>
  </w:style>
  <w:style w:type="paragraph" w:styleId="aff0">
    <w:name w:val="List Continue"/>
    <w:basedOn w:val="a1"/>
    <w:pPr>
      <w:spacing w:after="120"/>
      <w:ind w:leftChars="200" w:left="420"/>
      <w:contextualSpacing/>
    </w:pPr>
    <w:rPr>
      <w:sz w:val="21"/>
    </w:rPr>
  </w:style>
  <w:style w:type="paragraph" w:styleId="aff1">
    <w:name w:val="Block Text"/>
    <w:basedOn w:val="a1"/>
    <w:pPr>
      <w:snapToGrid w:val="0"/>
      <w:spacing w:line="360" w:lineRule="auto"/>
      <w:ind w:left="1" w:right="26"/>
    </w:pPr>
    <w:rPr>
      <w:rFonts w:ascii="宋体" w:hAnsi="宋体"/>
      <w:color w:val="FF0000"/>
      <w:sz w:val="20"/>
      <w:szCs w:val="30"/>
    </w:rPr>
  </w:style>
  <w:style w:type="paragraph" w:styleId="20">
    <w:name w:val="List Bullet 2"/>
    <w:basedOn w:val="a1"/>
    <w:qFormat/>
    <w:pPr>
      <w:numPr>
        <w:numId w:val="7"/>
      </w:numPr>
      <w:contextualSpacing/>
    </w:pPr>
    <w:rPr>
      <w:sz w:val="21"/>
    </w:rPr>
  </w:style>
  <w:style w:type="paragraph" w:styleId="HTML">
    <w:name w:val="HTML Address"/>
    <w:basedOn w:val="a1"/>
    <w:link w:val="HTML0"/>
    <w:rPr>
      <w:i/>
      <w:iCs/>
      <w:sz w:val="21"/>
    </w:rPr>
  </w:style>
  <w:style w:type="paragraph" w:styleId="43">
    <w:name w:val="index 4"/>
    <w:basedOn w:val="a1"/>
    <w:next w:val="a1"/>
    <w:pPr>
      <w:ind w:leftChars="600" w:left="600"/>
    </w:pPr>
    <w:rPr>
      <w:sz w:val="21"/>
    </w:rPr>
  </w:style>
  <w:style w:type="paragraph" w:styleId="TOC5">
    <w:name w:val="toc 5"/>
    <w:basedOn w:val="a1"/>
    <w:next w:val="a1"/>
    <w:pPr>
      <w:ind w:leftChars="800" w:left="1680"/>
    </w:pPr>
    <w:rPr>
      <w:sz w:val="21"/>
    </w:rPr>
  </w:style>
  <w:style w:type="paragraph" w:styleId="TOC3">
    <w:name w:val="toc 3"/>
    <w:basedOn w:val="a1"/>
    <w:next w:val="a1"/>
    <w:uiPriority w:val="39"/>
    <w:qFormat/>
    <w:pPr>
      <w:ind w:leftChars="400" w:left="840"/>
    </w:pPr>
    <w:rPr>
      <w:sz w:val="21"/>
    </w:rPr>
  </w:style>
  <w:style w:type="paragraph" w:styleId="aff2">
    <w:name w:val="Plain Text"/>
    <w:basedOn w:val="a1"/>
    <w:link w:val="aff3"/>
    <w:uiPriority w:val="99"/>
    <w:rPr>
      <w:rFonts w:ascii="宋体" w:hAnsi="Courier New"/>
      <w:sz w:val="21"/>
      <w:szCs w:val="20"/>
    </w:rPr>
  </w:style>
  <w:style w:type="paragraph" w:styleId="50">
    <w:name w:val="List Bullet 5"/>
    <w:basedOn w:val="a1"/>
    <w:pPr>
      <w:numPr>
        <w:numId w:val="8"/>
      </w:numPr>
      <w:contextualSpacing/>
    </w:pPr>
    <w:rPr>
      <w:sz w:val="21"/>
    </w:rPr>
  </w:style>
  <w:style w:type="paragraph" w:styleId="4">
    <w:name w:val="List Number 4"/>
    <w:basedOn w:val="a1"/>
    <w:pPr>
      <w:numPr>
        <w:numId w:val="9"/>
      </w:numPr>
      <w:contextualSpacing/>
    </w:pPr>
    <w:rPr>
      <w:sz w:val="21"/>
    </w:rPr>
  </w:style>
  <w:style w:type="paragraph" w:styleId="TOC8">
    <w:name w:val="toc 8"/>
    <w:basedOn w:val="a1"/>
    <w:next w:val="a1"/>
    <w:pPr>
      <w:ind w:leftChars="1400" w:left="2940"/>
    </w:pPr>
    <w:rPr>
      <w:sz w:val="21"/>
    </w:rPr>
  </w:style>
  <w:style w:type="paragraph" w:styleId="36">
    <w:name w:val="index 3"/>
    <w:basedOn w:val="a1"/>
    <w:next w:val="a1"/>
    <w:pPr>
      <w:ind w:leftChars="400" w:left="400"/>
    </w:pPr>
    <w:rPr>
      <w:sz w:val="21"/>
    </w:rPr>
  </w:style>
  <w:style w:type="paragraph" w:styleId="aff4">
    <w:name w:val="Date"/>
    <w:basedOn w:val="a1"/>
    <w:next w:val="a1"/>
    <w:link w:val="aff5"/>
    <w:uiPriority w:val="99"/>
    <w:pPr>
      <w:ind w:leftChars="2500" w:left="100"/>
    </w:pPr>
    <w:rPr>
      <w:sz w:val="21"/>
    </w:rPr>
  </w:style>
  <w:style w:type="paragraph" w:styleId="24">
    <w:name w:val="Body Text Indent 2"/>
    <w:basedOn w:val="a1"/>
    <w:link w:val="25"/>
    <w:qFormat/>
    <w:pPr>
      <w:spacing w:line="360" w:lineRule="atLeast"/>
      <w:ind w:left="420"/>
    </w:pPr>
    <w:rPr>
      <w:rFonts w:ascii="宋体"/>
      <w:color w:val="FF0000"/>
      <w:sz w:val="30"/>
      <w:szCs w:val="20"/>
    </w:rPr>
  </w:style>
  <w:style w:type="paragraph" w:styleId="aff6">
    <w:name w:val="endnote text"/>
    <w:basedOn w:val="a1"/>
    <w:link w:val="aff7"/>
    <w:semiHidden/>
    <w:pPr>
      <w:snapToGrid w:val="0"/>
      <w:jc w:val="left"/>
    </w:pPr>
    <w:rPr>
      <w:sz w:val="21"/>
    </w:rPr>
  </w:style>
  <w:style w:type="paragraph" w:styleId="54">
    <w:name w:val="List Continue 5"/>
    <w:basedOn w:val="a1"/>
    <w:pPr>
      <w:spacing w:after="120"/>
      <w:ind w:leftChars="1000" w:left="2100"/>
      <w:contextualSpacing/>
    </w:pPr>
    <w:rPr>
      <w:sz w:val="21"/>
    </w:rPr>
  </w:style>
  <w:style w:type="paragraph" w:styleId="aff8">
    <w:name w:val="Balloon Text"/>
    <w:basedOn w:val="a1"/>
    <w:link w:val="aff9"/>
    <w:uiPriority w:val="99"/>
    <w:rPr>
      <w:sz w:val="18"/>
      <w:szCs w:val="18"/>
    </w:rPr>
  </w:style>
  <w:style w:type="paragraph" w:styleId="affa">
    <w:name w:val="footer"/>
    <w:basedOn w:val="a1"/>
    <w:link w:val="affb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fc">
    <w:name w:val="envelope return"/>
    <w:basedOn w:val="a1"/>
    <w:pPr>
      <w:snapToGrid w:val="0"/>
    </w:pPr>
    <w:rPr>
      <w:rFonts w:ascii="Cambria" w:hAnsi="Cambria" w:cs="黑体"/>
      <w:sz w:val="21"/>
    </w:rPr>
  </w:style>
  <w:style w:type="paragraph" w:styleId="26">
    <w:name w:val="Body Text First Indent 2"/>
    <w:basedOn w:val="afe"/>
    <w:link w:val="27"/>
    <w:pPr>
      <w:spacing w:after="120"/>
      <w:ind w:leftChars="200" w:left="420" w:firstLineChars="200" w:firstLine="420"/>
    </w:pPr>
    <w:rPr>
      <w:sz w:val="21"/>
      <w:szCs w:val="24"/>
    </w:rPr>
  </w:style>
  <w:style w:type="paragraph" w:styleId="affd">
    <w:name w:val="header"/>
    <w:basedOn w:val="a1"/>
    <w:link w:val="affe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ff">
    <w:name w:val="Signature"/>
    <w:basedOn w:val="a1"/>
    <w:link w:val="afff0"/>
    <w:pPr>
      <w:ind w:leftChars="2100" w:left="100"/>
    </w:pPr>
    <w:rPr>
      <w:sz w:val="21"/>
    </w:rPr>
  </w:style>
  <w:style w:type="paragraph" w:styleId="TOC1">
    <w:name w:val="toc 1"/>
    <w:basedOn w:val="a1"/>
    <w:next w:val="a1"/>
    <w:qFormat/>
    <w:rPr>
      <w:sz w:val="21"/>
    </w:rPr>
  </w:style>
  <w:style w:type="paragraph" w:styleId="44">
    <w:name w:val="List Continue 4"/>
    <w:basedOn w:val="a1"/>
    <w:pPr>
      <w:spacing w:after="120"/>
      <w:ind w:leftChars="800" w:left="1680"/>
      <w:contextualSpacing/>
    </w:pPr>
    <w:rPr>
      <w:sz w:val="21"/>
    </w:rPr>
  </w:style>
  <w:style w:type="paragraph" w:styleId="TOC4">
    <w:name w:val="toc 4"/>
    <w:basedOn w:val="a1"/>
    <w:next w:val="a1"/>
    <w:qFormat/>
    <w:pPr>
      <w:ind w:leftChars="600" w:left="1260"/>
    </w:pPr>
    <w:rPr>
      <w:sz w:val="21"/>
    </w:rPr>
  </w:style>
  <w:style w:type="paragraph" w:styleId="afff1">
    <w:name w:val="index heading"/>
    <w:basedOn w:val="a1"/>
    <w:next w:val="11"/>
    <w:rPr>
      <w:rFonts w:ascii="Cambria" w:hAnsi="Cambria" w:cs="黑体"/>
      <w:b/>
      <w:bCs/>
      <w:sz w:val="21"/>
    </w:rPr>
  </w:style>
  <w:style w:type="paragraph" w:styleId="11">
    <w:name w:val="index 1"/>
    <w:basedOn w:val="a1"/>
    <w:next w:val="a1"/>
    <w:rPr>
      <w:sz w:val="21"/>
    </w:rPr>
  </w:style>
  <w:style w:type="paragraph" w:styleId="afff2">
    <w:name w:val="Subtitle"/>
    <w:basedOn w:val="a1"/>
    <w:next w:val="a1"/>
    <w:link w:val="afff3"/>
    <w:qFormat/>
    <w:pPr>
      <w:spacing w:before="240" w:after="60" w:line="312" w:lineRule="auto"/>
      <w:jc w:val="center"/>
      <w:outlineLvl w:val="1"/>
    </w:pPr>
    <w:rPr>
      <w:rFonts w:ascii="Cambria" w:hAnsi="Cambria" w:cs="黑体"/>
      <w:b/>
      <w:bCs/>
      <w:kern w:val="28"/>
      <w:sz w:val="32"/>
      <w:szCs w:val="32"/>
    </w:rPr>
  </w:style>
  <w:style w:type="paragraph" w:styleId="5">
    <w:name w:val="List Number 5"/>
    <w:basedOn w:val="a1"/>
    <w:qFormat/>
    <w:pPr>
      <w:numPr>
        <w:numId w:val="10"/>
      </w:numPr>
      <w:contextualSpacing/>
    </w:pPr>
    <w:rPr>
      <w:sz w:val="21"/>
    </w:rPr>
  </w:style>
  <w:style w:type="paragraph" w:styleId="afff4">
    <w:name w:val="List"/>
    <w:basedOn w:val="a1"/>
    <w:qFormat/>
    <w:pPr>
      <w:ind w:left="200" w:hangingChars="200" w:hanging="200"/>
      <w:contextualSpacing/>
    </w:pPr>
    <w:rPr>
      <w:sz w:val="21"/>
    </w:rPr>
  </w:style>
  <w:style w:type="paragraph" w:styleId="afff5">
    <w:name w:val="footnote text"/>
    <w:basedOn w:val="a1"/>
    <w:link w:val="afff6"/>
    <w:qFormat/>
    <w:pPr>
      <w:snapToGrid w:val="0"/>
      <w:jc w:val="left"/>
    </w:pPr>
    <w:rPr>
      <w:sz w:val="18"/>
      <w:szCs w:val="18"/>
    </w:rPr>
  </w:style>
  <w:style w:type="paragraph" w:styleId="TOC6">
    <w:name w:val="toc 6"/>
    <w:basedOn w:val="a1"/>
    <w:next w:val="a1"/>
    <w:qFormat/>
    <w:pPr>
      <w:ind w:leftChars="1000" w:left="2100"/>
    </w:pPr>
    <w:rPr>
      <w:sz w:val="21"/>
    </w:rPr>
  </w:style>
  <w:style w:type="paragraph" w:styleId="55">
    <w:name w:val="List 5"/>
    <w:basedOn w:val="a1"/>
    <w:qFormat/>
    <w:pPr>
      <w:ind w:leftChars="800" w:left="100" w:hangingChars="200" w:hanging="200"/>
      <w:contextualSpacing/>
    </w:pPr>
    <w:rPr>
      <w:sz w:val="21"/>
    </w:rPr>
  </w:style>
  <w:style w:type="paragraph" w:styleId="37">
    <w:name w:val="Body Text Indent 3"/>
    <w:basedOn w:val="a1"/>
    <w:link w:val="38"/>
    <w:qFormat/>
    <w:pPr>
      <w:spacing w:line="400" w:lineRule="exact"/>
      <w:ind w:firstLine="420"/>
    </w:pPr>
    <w:rPr>
      <w:rFonts w:ascii="宋体"/>
      <w:sz w:val="21"/>
      <w:szCs w:val="20"/>
    </w:rPr>
  </w:style>
  <w:style w:type="paragraph" w:styleId="71">
    <w:name w:val="index 7"/>
    <w:basedOn w:val="a1"/>
    <w:next w:val="a1"/>
    <w:qFormat/>
    <w:pPr>
      <w:ind w:leftChars="1200" w:left="1200"/>
    </w:pPr>
    <w:rPr>
      <w:sz w:val="21"/>
    </w:rPr>
  </w:style>
  <w:style w:type="paragraph" w:styleId="91">
    <w:name w:val="index 9"/>
    <w:basedOn w:val="a1"/>
    <w:next w:val="a1"/>
    <w:qFormat/>
    <w:pPr>
      <w:ind w:leftChars="1600" w:left="1600"/>
    </w:pPr>
    <w:rPr>
      <w:sz w:val="21"/>
    </w:rPr>
  </w:style>
  <w:style w:type="paragraph" w:styleId="afff7">
    <w:name w:val="table of figures"/>
    <w:basedOn w:val="a1"/>
    <w:next w:val="a1"/>
    <w:qFormat/>
    <w:pPr>
      <w:ind w:leftChars="200" w:left="200" w:hangingChars="200" w:hanging="200"/>
    </w:pPr>
    <w:rPr>
      <w:sz w:val="21"/>
    </w:rPr>
  </w:style>
  <w:style w:type="paragraph" w:styleId="TOC2">
    <w:name w:val="toc 2"/>
    <w:basedOn w:val="a1"/>
    <w:next w:val="a1"/>
    <w:uiPriority w:val="39"/>
    <w:qFormat/>
    <w:pPr>
      <w:ind w:leftChars="200" w:left="420"/>
    </w:pPr>
    <w:rPr>
      <w:sz w:val="21"/>
    </w:rPr>
  </w:style>
  <w:style w:type="paragraph" w:styleId="TOC9">
    <w:name w:val="toc 9"/>
    <w:basedOn w:val="a1"/>
    <w:next w:val="a1"/>
    <w:qFormat/>
    <w:pPr>
      <w:ind w:leftChars="1600" w:left="3360"/>
    </w:pPr>
    <w:rPr>
      <w:sz w:val="21"/>
    </w:rPr>
  </w:style>
  <w:style w:type="paragraph" w:styleId="28">
    <w:name w:val="Body Text 2"/>
    <w:basedOn w:val="a1"/>
    <w:link w:val="29"/>
    <w:qFormat/>
    <w:pPr>
      <w:jc w:val="left"/>
    </w:pPr>
    <w:rPr>
      <w:rFonts w:ascii="宋体" w:hAnsi="宋体"/>
      <w:sz w:val="21"/>
    </w:rPr>
  </w:style>
  <w:style w:type="paragraph" w:styleId="45">
    <w:name w:val="List 4"/>
    <w:basedOn w:val="a1"/>
    <w:qFormat/>
    <w:pPr>
      <w:ind w:leftChars="600" w:left="100" w:hangingChars="200" w:hanging="200"/>
      <w:contextualSpacing/>
    </w:pPr>
    <w:rPr>
      <w:sz w:val="21"/>
    </w:rPr>
  </w:style>
  <w:style w:type="paragraph" w:styleId="2a">
    <w:name w:val="List Continue 2"/>
    <w:basedOn w:val="a1"/>
    <w:qFormat/>
    <w:pPr>
      <w:spacing w:after="120"/>
      <w:ind w:leftChars="400" w:left="840"/>
      <w:contextualSpacing/>
    </w:pPr>
    <w:rPr>
      <w:sz w:val="21"/>
    </w:rPr>
  </w:style>
  <w:style w:type="paragraph" w:styleId="afff8">
    <w:name w:val="Message Header"/>
    <w:basedOn w:val="a1"/>
    <w:link w:val="afff9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mbria" w:hAnsi="Cambria" w:cs="黑体"/>
    </w:rPr>
  </w:style>
  <w:style w:type="paragraph" w:styleId="HTML1">
    <w:name w:val="HTML Preformatted"/>
    <w:basedOn w:val="a1"/>
    <w:link w:val="HTML2"/>
    <w:qFormat/>
    <w:rPr>
      <w:rFonts w:ascii="Courier New" w:hAnsi="Courier New" w:cs="Courier New"/>
      <w:sz w:val="20"/>
      <w:szCs w:val="20"/>
    </w:rPr>
  </w:style>
  <w:style w:type="paragraph" w:styleId="afffa">
    <w:name w:val="Normal (Web)"/>
    <w:basedOn w:val="a1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39">
    <w:name w:val="List Continue 3"/>
    <w:basedOn w:val="a1"/>
    <w:qFormat/>
    <w:pPr>
      <w:spacing w:after="120"/>
      <w:ind w:leftChars="600" w:left="1260"/>
      <w:contextualSpacing/>
    </w:pPr>
    <w:rPr>
      <w:sz w:val="21"/>
    </w:rPr>
  </w:style>
  <w:style w:type="paragraph" w:styleId="2b">
    <w:name w:val="index 2"/>
    <w:basedOn w:val="a1"/>
    <w:next w:val="a1"/>
    <w:qFormat/>
    <w:pPr>
      <w:ind w:leftChars="200" w:left="200"/>
    </w:pPr>
    <w:rPr>
      <w:sz w:val="21"/>
    </w:rPr>
  </w:style>
  <w:style w:type="paragraph" w:styleId="afffb">
    <w:name w:val="Title"/>
    <w:basedOn w:val="a1"/>
    <w:next w:val="a1"/>
    <w:link w:val="afffc"/>
    <w:qFormat/>
    <w:pPr>
      <w:spacing w:before="240" w:after="60"/>
      <w:jc w:val="center"/>
      <w:outlineLvl w:val="0"/>
    </w:pPr>
    <w:rPr>
      <w:rFonts w:ascii="Cambria" w:hAnsi="Cambria" w:cs="黑体"/>
      <w:b/>
      <w:bCs/>
      <w:sz w:val="32"/>
      <w:szCs w:val="32"/>
    </w:rPr>
  </w:style>
  <w:style w:type="character" w:styleId="afffd">
    <w:name w:val="Strong"/>
    <w:uiPriority w:val="22"/>
    <w:qFormat/>
    <w:rPr>
      <w:b/>
      <w:bCs/>
    </w:rPr>
  </w:style>
  <w:style w:type="character" w:styleId="afffe">
    <w:name w:val="endnote reference"/>
    <w:semiHidden/>
    <w:qFormat/>
    <w:rPr>
      <w:vertAlign w:val="superscript"/>
    </w:rPr>
  </w:style>
  <w:style w:type="character" w:styleId="affff">
    <w:name w:val="page number"/>
    <w:basedOn w:val="a2"/>
    <w:qFormat/>
  </w:style>
  <w:style w:type="character" w:styleId="affff0">
    <w:name w:val="Hyperlink"/>
    <w:uiPriority w:val="99"/>
    <w:qFormat/>
    <w:rPr>
      <w:rFonts w:ascii="??" w:hAnsi="??" w:cs="??"/>
      <w:color w:val="0000FF"/>
      <w:sz w:val="18"/>
      <w:szCs w:val="18"/>
      <w:u w:val="single"/>
    </w:rPr>
  </w:style>
  <w:style w:type="character" w:styleId="affff1">
    <w:name w:val="annotation reference"/>
    <w:qFormat/>
    <w:rPr>
      <w:sz w:val="21"/>
      <w:szCs w:val="21"/>
    </w:rPr>
  </w:style>
  <w:style w:type="paragraph" w:customStyle="1" w:styleId="12">
    <w:name w:val="修订1"/>
    <w:hidden/>
    <w:uiPriority w:val="99"/>
    <w:semiHidden/>
    <w:qFormat/>
    <w:rPr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3">
    <w:name w:val="列表段落1"/>
    <w:basedOn w:val="a1"/>
    <w:link w:val="affff2"/>
    <w:uiPriority w:val="34"/>
    <w:qFormat/>
    <w:pPr>
      <w:ind w:firstLineChars="200" w:firstLine="420"/>
    </w:pPr>
    <w:rPr>
      <w:sz w:val="21"/>
    </w:rPr>
  </w:style>
  <w:style w:type="paragraph" w:customStyle="1" w:styleId="TOC10">
    <w:name w:val="TOC 标题1"/>
    <w:basedOn w:val="1"/>
    <w:next w:val="a1"/>
    <w:uiPriority w:val="39"/>
    <w:semiHidden/>
    <w:unhideWhenUsed/>
    <w:qFormat/>
    <w:pPr>
      <w:outlineLvl w:val="9"/>
    </w:pPr>
  </w:style>
  <w:style w:type="paragraph" w:customStyle="1" w:styleId="14">
    <w:name w:val="明显引用1"/>
    <w:basedOn w:val="a1"/>
    <w:next w:val="a1"/>
    <w:link w:val="affff3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1"/>
    </w:rPr>
  </w:style>
  <w:style w:type="paragraph" w:customStyle="1" w:styleId="15">
    <w:name w:val="书目1"/>
    <w:basedOn w:val="a1"/>
    <w:next w:val="a1"/>
    <w:uiPriority w:val="37"/>
    <w:semiHidden/>
    <w:unhideWhenUsed/>
    <w:qFormat/>
    <w:rPr>
      <w:sz w:val="21"/>
    </w:rPr>
  </w:style>
  <w:style w:type="paragraph" w:customStyle="1" w:styleId="16">
    <w:name w:val="无间隔1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7">
    <w:name w:val="引用1"/>
    <w:basedOn w:val="a1"/>
    <w:next w:val="a1"/>
    <w:link w:val="affff4"/>
    <w:uiPriority w:val="29"/>
    <w:qFormat/>
    <w:rPr>
      <w:i/>
      <w:iCs/>
      <w:color w:val="000000"/>
      <w:sz w:val="21"/>
    </w:rPr>
  </w:style>
  <w:style w:type="paragraph" w:customStyle="1" w:styleId="18">
    <w:name w:val="无间隔1"/>
    <w:link w:val="NoSpacingChar"/>
    <w:qFormat/>
    <w:rPr>
      <w:rFonts w:cs="Calibri"/>
      <w:sz w:val="22"/>
    </w:rPr>
  </w:style>
  <w:style w:type="paragraph" w:customStyle="1" w:styleId="text2">
    <w:name w:val="text_2"/>
    <w:basedOn w:val="a1"/>
    <w:qFormat/>
    <w:pPr>
      <w:widowControl/>
      <w:spacing w:before="75" w:after="75" w:line="360" w:lineRule="auto"/>
      <w:ind w:firstLine="360"/>
      <w:jc w:val="left"/>
    </w:pPr>
    <w:rPr>
      <w:rFonts w:ascii="宋体" w:hAnsi="宋体" w:cs="宋体"/>
      <w:b/>
      <w:bCs/>
      <w:color w:val="163900"/>
      <w:kern w:val="0"/>
      <w:sz w:val="18"/>
      <w:szCs w:val="18"/>
    </w:rPr>
  </w:style>
  <w:style w:type="paragraph" w:customStyle="1" w:styleId="text5">
    <w:name w:val="text_5"/>
    <w:basedOn w:val="a1"/>
    <w:qFormat/>
    <w:pPr>
      <w:widowControl/>
      <w:spacing w:before="75" w:after="75" w:line="360" w:lineRule="auto"/>
      <w:ind w:firstLine="360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title01">
    <w:name w:val="title01"/>
    <w:basedOn w:val="a1"/>
    <w:qFormat/>
    <w:pPr>
      <w:widowControl/>
      <w:spacing w:before="75" w:after="75" w:line="330" w:lineRule="atLeast"/>
      <w:ind w:firstLine="360"/>
      <w:jc w:val="left"/>
    </w:pPr>
    <w:rPr>
      <w:rFonts w:ascii="??" w:hAnsi="??" w:cs="??"/>
      <w:b/>
      <w:bCs/>
      <w:color w:val="1D477F"/>
      <w:kern w:val="0"/>
      <w:sz w:val="27"/>
      <w:szCs w:val="27"/>
    </w:rPr>
  </w:style>
  <w:style w:type="paragraph" w:customStyle="1" w:styleId="19">
    <w:name w:val="列出段落1"/>
    <w:basedOn w:val="a1"/>
    <w:qFormat/>
    <w:pPr>
      <w:ind w:firstLineChars="200" w:firstLine="420"/>
    </w:pPr>
    <w:rPr>
      <w:rFonts w:ascii="Calibri" w:hAnsi="Calibri" w:cs="Calibri"/>
      <w:sz w:val="21"/>
      <w:szCs w:val="21"/>
    </w:rPr>
  </w:style>
  <w:style w:type="paragraph" w:customStyle="1" w:styleId="shadow">
    <w:name w:val="shadow"/>
    <w:basedOn w:val="a1"/>
    <w:qFormat/>
    <w:pPr>
      <w:widowControl/>
      <w:spacing w:before="75" w:after="75" w:line="330" w:lineRule="atLeast"/>
      <w:ind w:firstLine="360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text">
    <w:name w:val="text"/>
    <w:basedOn w:val="a1"/>
    <w:qFormat/>
    <w:pPr>
      <w:widowControl/>
      <w:spacing w:before="75" w:after="75" w:line="360" w:lineRule="auto"/>
      <w:ind w:firstLine="360"/>
      <w:jc w:val="left"/>
    </w:pPr>
    <w:rPr>
      <w:rFonts w:ascii="宋体" w:hAnsi="宋体" w:cs="宋体"/>
      <w:color w:val="A4A4A4"/>
      <w:kern w:val="0"/>
      <w:sz w:val="18"/>
      <w:szCs w:val="18"/>
    </w:rPr>
  </w:style>
  <w:style w:type="paragraph" w:customStyle="1" w:styleId="redonly">
    <w:name w:val="redonly"/>
    <w:basedOn w:val="a1"/>
    <w:qFormat/>
    <w:pPr>
      <w:widowControl/>
      <w:spacing w:before="75" w:after="75" w:line="330" w:lineRule="atLeast"/>
      <w:ind w:firstLine="360"/>
      <w:jc w:val="left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110">
    <w:name w:val="列出段落11"/>
    <w:uiPriority w:val="34"/>
    <w:qFormat/>
    <w:pPr>
      <w:widowControl w:val="0"/>
      <w:ind w:firstLine="420"/>
      <w:jc w:val="both"/>
    </w:pPr>
    <w:rPr>
      <w:rFonts w:ascii="Calibri" w:hAnsi="Calibri" w:cs="Calibri"/>
      <w:color w:val="000000"/>
      <w:szCs w:val="21"/>
    </w:rPr>
  </w:style>
  <w:style w:type="paragraph" w:customStyle="1" w:styleId="myfont">
    <w:name w:val="myfont"/>
    <w:basedOn w:val="a1"/>
    <w:qFormat/>
    <w:pPr>
      <w:widowControl/>
      <w:spacing w:before="75" w:after="75" w:line="300" w:lineRule="atLeast"/>
      <w:ind w:firstLine="360"/>
      <w:jc w:val="left"/>
    </w:pPr>
    <w:rPr>
      <w:rFonts w:ascii="宋体" w:hAnsi="宋体" w:cs="宋体"/>
      <w:color w:val="666666"/>
      <w:kern w:val="0"/>
      <w:sz w:val="18"/>
      <w:szCs w:val="18"/>
    </w:rPr>
  </w:style>
  <w:style w:type="paragraph" w:customStyle="1" w:styleId="TOC11">
    <w:name w:val="TOC 标题1"/>
    <w:basedOn w:val="1"/>
    <w:next w:val="a1"/>
    <w:qFormat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title02">
    <w:name w:val="title02"/>
    <w:basedOn w:val="a1"/>
    <w:qFormat/>
    <w:pPr>
      <w:widowControl/>
      <w:spacing w:before="75" w:after="75" w:line="330" w:lineRule="atLeast"/>
      <w:ind w:firstLine="360"/>
      <w:jc w:val="left"/>
    </w:pPr>
    <w:rPr>
      <w:rFonts w:ascii="宋体" w:hAnsi="宋体" w:cs="宋体"/>
      <w:color w:val="666666"/>
      <w:kern w:val="0"/>
      <w:sz w:val="18"/>
      <w:szCs w:val="18"/>
    </w:rPr>
  </w:style>
  <w:style w:type="paragraph" w:customStyle="1" w:styleId="text3">
    <w:name w:val="text_3"/>
    <w:basedOn w:val="a1"/>
    <w:qFormat/>
    <w:pPr>
      <w:widowControl/>
      <w:spacing w:before="75" w:after="75" w:line="360" w:lineRule="auto"/>
      <w:ind w:firstLine="360"/>
      <w:jc w:val="left"/>
    </w:pPr>
    <w:rPr>
      <w:rFonts w:ascii="宋体" w:hAnsi="宋体" w:cs="宋体"/>
      <w:b/>
      <w:bCs/>
      <w:color w:val="163900"/>
      <w:kern w:val="0"/>
    </w:rPr>
  </w:style>
  <w:style w:type="paragraph" w:customStyle="1" w:styleId="text4">
    <w:name w:val="text_4"/>
    <w:basedOn w:val="a1"/>
    <w:qFormat/>
    <w:pPr>
      <w:widowControl/>
      <w:spacing w:before="75" w:after="75" w:line="360" w:lineRule="auto"/>
      <w:ind w:firstLine="360"/>
      <w:jc w:val="left"/>
    </w:pPr>
    <w:rPr>
      <w:rFonts w:ascii="宋体" w:hAnsi="宋体" w:cs="宋体"/>
      <w:b/>
      <w:bCs/>
      <w:color w:val="163900"/>
      <w:kern w:val="0"/>
      <w:sz w:val="21"/>
      <w:szCs w:val="21"/>
    </w:rPr>
  </w:style>
  <w:style w:type="paragraph" w:customStyle="1" w:styleId="ListParagraph1">
    <w:name w:val="List Paragraph1"/>
    <w:qFormat/>
    <w:pPr>
      <w:widowControl w:val="0"/>
      <w:ind w:firstLine="420"/>
      <w:jc w:val="both"/>
    </w:pPr>
    <w:rPr>
      <w:rFonts w:ascii="Calibri" w:hAnsi="Calibri" w:cs="Calibri"/>
      <w:color w:val="000000"/>
      <w:szCs w:val="21"/>
    </w:rPr>
  </w:style>
  <w:style w:type="paragraph" w:customStyle="1" w:styleId="text1">
    <w:name w:val="text_1"/>
    <w:basedOn w:val="a1"/>
    <w:qFormat/>
    <w:pPr>
      <w:widowControl/>
      <w:spacing w:before="75" w:after="75" w:line="360" w:lineRule="auto"/>
      <w:ind w:firstLine="360"/>
      <w:jc w:val="left"/>
    </w:pPr>
    <w:rPr>
      <w:rFonts w:ascii="宋体" w:hAnsi="宋体" w:cs="宋体"/>
      <w:b/>
      <w:bCs/>
      <w:color w:val="F1FBF0"/>
      <w:kern w:val="0"/>
      <w:sz w:val="18"/>
      <w:szCs w:val="18"/>
    </w:rPr>
  </w:style>
  <w:style w:type="paragraph" w:customStyle="1" w:styleId="1a">
    <w:name w:val="样式1"/>
    <w:basedOn w:val="a1"/>
    <w:qFormat/>
    <w:pPr>
      <w:tabs>
        <w:tab w:val="left" w:pos="709"/>
        <w:tab w:val="left" w:pos="840"/>
      </w:tabs>
      <w:ind w:left="840" w:hanging="360"/>
    </w:pPr>
    <w:rPr>
      <w:rFonts w:ascii="宋体" w:hAnsi="宋体"/>
      <w:sz w:val="21"/>
      <w:szCs w:val="21"/>
    </w:rPr>
  </w:style>
  <w:style w:type="paragraph" w:customStyle="1" w:styleId="affff5">
    <w:name w:val="表格"/>
    <w:basedOn w:val="a1"/>
    <w:qFormat/>
    <w:pPr>
      <w:adjustRightInd w:val="0"/>
      <w:spacing w:before="40" w:after="40"/>
      <w:jc w:val="center"/>
    </w:pPr>
    <w:rPr>
      <w:rFonts w:ascii="昆仑仿宋" w:eastAsia="昆仑仿宋" w:hint="eastAsia"/>
      <w:kern w:val="0"/>
      <w:szCs w:val="20"/>
    </w:rPr>
  </w:style>
  <w:style w:type="paragraph" w:customStyle="1" w:styleId="font5">
    <w:name w:val="font5"/>
    <w:basedOn w:val="a1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4">
    <w:name w:val="xl64"/>
    <w:basedOn w:val="a1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</w:rPr>
  </w:style>
  <w:style w:type="paragraph" w:customStyle="1" w:styleId="xl65">
    <w:name w:val="xl65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xl66">
    <w:name w:val="xl66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</w:rPr>
  </w:style>
  <w:style w:type="paragraph" w:customStyle="1" w:styleId="xl67">
    <w:name w:val="xl67"/>
    <w:basedOn w:val="a1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</w:rPr>
  </w:style>
  <w:style w:type="paragraph" w:customStyle="1" w:styleId="xl68">
    <w:name w:val="xl68"/>
    <w:basedOn w:val="a1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</w:rPr>
  </w:style>
  <w:style w:type="paragraph" w:customStyle="1" w:styleId="xl69">
    <w:name w:val="xl69"/>
    <w:basedOn w:val="a1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</w:rPr>
  </w:style>
  <w:style w:type="paragraph" w:customStyle="1" w:styleId="xl70">
    <w:name w:val="xl70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</w:rPr>
  </w:style>
  <w:style w:type="paragraph" w:customStyle="1" w:styleId="xl71">
    <w:name w:val="xl71"/>
    <w:basedOn w:val="a1"/>
    <w:qFormat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</w:rPr>
  </w:style>
  <w:style w:type="paragraph" w:customStyle="1" w:styleId="xl72">
    <w:name w:val="xl72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</w:rPr>
  </w:style>
  <w:style w:type="paragraph" w:customStyle="1" w:styleId="xl73">
    <w:name w:val="xl73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</w:rPr>
  </w:style>
  <w:style w:type="paragraph" w:customStyle="1" w:styleId="xl74">
    <w:name w:val="xl74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xl75">
    <w:name w:val="xl75"/>
    <w:basedOn w:val="a1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xl76">
    <w:name w:val="xl76"/>
    <w:basedOn w:val="a1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xl77">
    <w:name w:val="xl77"/>
    <w:basedOn w:val="a1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xl78">
    <w:name w:val="xl78"/>
    <w:basedOn w:val="a1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xl79">
    <w:name w:val="xl79"/>
    <w:basedOn w:val="a1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xl80">
    <w:name w:val="xl80"/>
    <w:basedOn w:val="a1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xl81">
    <w:name w:val="xl81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xl82">
    <w:name w:val="xl82"/>
    <w:basedOn w:val="a1"/>
    <w:qFormat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xl83">
    <w:name w:val="xl83"/>
    <w:basedOn w:val="a1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xl84">
    <w:name w:val="xl84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</w:rPr>
  </w:style>
  <w:style w:type="paragraph" w:customStyle="1" w:styleId="xl85">
    <w:name w:val="xl85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</w:rPr>
  </w:style>
  <w:style w:type="paragraph" w:customStyle="1" w:styleId="xl86">
    <w:name w:val="xl86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</w:rPr>
  </w:style>
  <w:style w:type="paragraph" w:customStyle="1" w:styleId="xl87">
    <w:name w:val="xl8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xl88">
    <w:name w:val="xl88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</w:rPr>
  </w:style>
  <w:style w:type="paragraph" w:customStyle="1" w:styleId="xl89">
    <w:name w:val="xl89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</w:rPr>
  </w:style>
  <w:style w:type="paragraph" w:customStyle="1" w:styleId="xl90">
    <w:name w:val="xl90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</w:rPr>
  </w:style>
  <w:style w:type="paragraph" w:customStyle="1" w:styleId="xl91">
    <w:name w:val="xl91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</w:rPr>
  </w:style>
  <w:style w:type="paragraph" w:customStyle="1" w:styleId="xl92">
    <w:name w:val="xl92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</w:rPr>
  </w:style>
  <w:style w:type="paragraph" w:customStyle="1" w:styleId="xl93">
    <w:name w:val="xl93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</w:rPr>
  </w:style>
  <w:style w:type="character" w:customStyle="1" w:styleId="10">
    <w:name w:val="标题 1 字符"/>
    <w:basedOn w:val="a2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2">
    <w:name w:val="标题 2 字符"/>
    <w:basedOn w:val="a2"/>
    <w:link w:val="21"/>
    <w:rPr>
      <w:rFonts w:ascii="Cambria" w:eastAsia="宋体" w:hAnsi="Cambria" w:cs="黑体"/>
      <w:b/>
      <w:bCs/>
      <w:sz w:val="32"/>
      <w:szCs w:val="32"/>
    </w:rPr>
  </w:style>
  <w:style w:type="character" w:customStyle="1" w:styleId="32">
    <w:name w:val="标题 3 字符"/>
    <w:basedOn w:val="a2"/>
    <w:link w:val="31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2">
    <w:name w:val="标题 4 字符"/>
    <w:basedOn w:val="a2"/>
    <w:link w:val="41"/>
    <w:rPr>
      <w:rFonts w:ascii="Cambria" w:eastAsia="宋体" w:hAnsi="Cambria" w:cs="黑体"/>
      <w:b/>
      <w:bCs/>
      <w:sz w:val="28"/>
      <w:szCs w:val="28"/>
    </w:rPr>
  </w:style>
  <w:style w:type="character" w:customStyle="1" w:styleId="52">
    <w:name w:val="标题 5 字符"/>
    <w:basedOn w:val="a2"/>
    <w:link w:val="51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basedOn w:val="a2"/>
    <w:link w:val="6"/>
    <w:semiHidden/>
    <w:rPr>
      <w:rFonts w:ascii="Cambria" w:eastAsia="宋体" w:hAnsi="Cambria" w:cs="黑体"/>
      <w:b/>
      <w:bCs/>
      <w:sz w:val="24"/>
      <w:szCs w:val="24"/>
    </w:rPr>
  </w:style>
  <w:style w:type="character" w:customStyle="1" w:styleId="70">
    <w:name w:val="标题 7 字符"/>
    <w:basedOn w:val="a2"/>
    <w:link w:val="7"/>
    <w:semiHidden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2"/>
    <w:link w:val="8"/>
    <w:semiHidden/>
    <w:rPr>
      <w:rFonts w:ascii="Cambria" w:eastAsia="宋体" w:hAnsi="Cambria" w:cs="黑体"/>
      <w:sz w:val="24"/>
      <w:szCs w:val="24"/>
    </w:rPr>
  </w:style>
  <w:style w:type="character" w:customStyle="1" w:styleId="90">
    <w:name w:val="标题 9 字符"/>
    <w:basedOn w:val="a2"/>
    <w:link w:val="9"/>
    <w:semiHidden/>
    <w:rPr>
      <w:rFonts w:ascii="Cambria" w:eastAsia="宋体" w:hAnsi="Cambria" w:cs="黑体"/>
      <w:szCs w:val="21"/>
    </w:rPr>
  </w:style>
  <w:style w:type="character" w:customStyle="1" w:styleId="affb">
    <w:name w:val="页脚 字符"/>
    <w:basedOn w:val="a2"/>
    <w:link w:val="affa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正文文本 字符"/>
    <w:basedOn w:val="a2"/>
    <w:link w:val="aa"/>
    <w:qFormat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29">
    <w:name w:val="正文文本 2 字符"/>
    <w:basedOn w:val="a2"/>
    <w:link w:val="28"/>
    <w:rPr>
      <w:rFonts w:ascii="宋体" w:eastAsia="宋体" w:hAnsi="宋体" w:cs="Times New Roman"/>
      <w:szCs w:val="24"/>
    </w:rPr>
  </w:style>
  <w:style w:type="character" w:customStyle="1" w:styleId="affe">
    <w:name w:val="页眉 字符"/>
    <w:basedOn w:val="a2"/>
    <w:link w:val="affd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f3">
    <w:name w:val="纯文本 字符"/>
    <w:basedOn w:val="a2"/>
    <w:link w:val="aff2"/>
    <w:uiPriority w:val="99"/>
    <w:qFormat/>
    <w:rPr>
      <w:rFonts w:ascii="宋体" w:eastAsia="宋体" w:hAnsi="Courier New" w:cs="Times New Roman"/>
      <w:szCs w:val="20"/>
    </w:rPr>
  </w:style>
  <w:style w:type="character" w:customStyle="1" w:styleId="aff">
    <w:name w:val="正文文本缩进 字符"/>
    <w:basedOn w:val="a2"/>
    <w:link w:val="afe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25">
    <w:name w:val="正文文本缩进 2 字符"/>
    <w:basedOn w:val="a2"/>
    <w:link w:val="24"/>
    <w:rPr>
      <w:rFonts w:ascii="宋体" w:eastAsia="宋体" w:hAnsi="Times New Roman" w:cs="Times New Roman"/>
      <w:color w:val="FF0000"/>
      <w:sz w:val="30"/>
      <w:szCs w:val="20"/>
    </w:rPr>
  </w:style>
  <w:style w:type="character" w:customStyle="1" w:styleId="38">
    <w:name w:val="正文文本缩进 3 字符"/>
    <w:basedOn w:val="a2"/>
    <w:link w:val="37"/>
    <w:rPr>
      <w:rFonts w:ascii="宋体" w:eastAsia="宋体" w:hAnsi="Times New Roman" w:cs="Times New Roman"/>
      <w:szCs w:val="20"/>
    </w:rPr>
  </w:style>
  <w:style w:type="character" w:customStyle="1" w:styleId="aff9">
    <w:name w:val="批注框文本 字符"/>
    <w:basedOn w:val="a2"/>
    <w:link w:val="aff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批注文字 字符"/>
    <w:basedOn w:val="a2"/>
    <w:link w:val="a6"/>
    <w:qFormat/>
    <w:rPr>
      <w:rFonts w:ascii="Times New Roman" w:eastAsia="宋体" w:hAnsi="Times New Roman" w:cs="Times New Roman"/>
      <w:szCs w:val="24"/>
    </w:rPr>
  </w:style>
  <w:style w:type="character" w:customStyle="1" w:styleId="a7">
    <w:name w:val="批注主题 字符"/>
    <w:basedOn w:val="a8"/>
    <w:link w:val="a5"/>
    <w:uiPriority w:val="99"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aff7">
    <w:name w:val="尾注文本 字符"/>
    <w:basedOn w:val="a2"/>
    <w:link w:val="aff6"/>
    <w:semiHidden/>
    <w:rPr>
      <w:rFonts w:ascii="Times New Roman" w:eastAsia="宋体" w:hAnsi="Times New Roman" w:cs="Times New Roman"/>
      <w:szCs w:val="24"/>
    </w:rPr>
  </w:style>
  <w:style w:type="character" w:customStyle="1" w:styleId="tf1">
    <w:name w:val="tf1"/>
    <w:rPr>
      <w:spacing w:val="300"/>
      <w:sz w:val="18"/>
      <w:szCs w:val="18"/>
    </w:rPr>
  </w:style>
  <w:style w:type="character" w:customStyle="1" w:styleId="HTML0">
    <w:name w:val="HTML 地址 字符"/>
    <w:basedOn w:val="a2"/>
    <w:link w:val="HTML"/>
    <w:rPr>
      <w:rFonts w:ascii="Times New Roman" w:eastAsia="宋体" w:hAnsi="Times New Roman" w:cs="Times New Roman"/>
      <w:i/>
      <w:iCs/>
      <w:szCs w:val="24"/>
    </w:rPr>
  </w:style>
  <w:style w:type="character" w:customStyle="1" w:styleId="HTML2">
    <w:name w:val="HTML 预设格式 字符"/>
    <w:basedOn w:val="a2"/>
    <w:link w:val="HTML1"/>
    <w:rPr>
      <w:rFonts w:ascii="Courier New" w:eastAsia="宋体" w:hAnsi="Courier New" w:cs="Courier New"/>
      <w:sz w:val="20"/>
      <w:szCs w:val="20"/>
    </w:rPr>
  </w:style>
  <w:style w:type="character" w:customStyle="1" w:styleId="afffc">
    <w:name w:val="标题 字符"/>
    <w:basedOn w:val="a2"/>
    <w:link w:val="afffb"/>
    <w:rPr>
      <w:rFonts w:ascii="Cambria" w:eastAsia="宋体" w:hAnsi="Cambria" w:cs="黑体"/>
      <w:b/>
      <w:bCs/>
      <w:sz w:val="32"/>
      <w:szCs w:val="32"/>
    </w:rPr>
  </w:style>
  <w:style w:type="character" w:customStyle="1" w:styleId="afb">
    <w:name w:val="称呼 字符"/>
    <w:basedOn w:val="a2"/>
    <w:link w:val="afa"/>
    <w:rPr>
      <w:rFonts w:ascii="Times New Roman" w:eastAsia="宋体" w:hAnsi="Times New Roman" w:cs="Times New Roman"/>
      <w:szCs w:val="24"/>
    </w:rPr>
  </w:style>
  <w:style w:type="character" w:customStyle="1" w:styleId="af3">
    <w:name w:val="电子邮件签名 字符"/>
    <w:basedOn w:val="a2"/>
    <w:link w:val="af2"/>
    <w:rPr>
      <w:rFonts w:ascii="Times New Roman" w:eastAsia="宋体" w:hAnsi="Times New Roman" w:cs="Times New Roman"/>
      <w:szCs w:val="24"/>
    </w:rPr>
  </w:style>
  <w:style w:type="character" w:customStyle="1" w:styleId="afff3">
    <w:name w:val="副标题 字符"/>
    <w:basedOn w:val="a2"/>
    <w:link w:val="afff2"/>
    <w:rPr>
      <w:rFonts w:ascii="Cambria" w:eastAsia="宋体" w:hAnsi="Cambria" w:cs="黑体"/>
      <w:b/>
      <w:bCs/>
      <w:kern w:val="28"/>
      <w:sz w:val="32"/>
      <w:szCs w:val="32"/>
    </w:rPr>
  </w:style>
  <w:style w:type="character" w:customStyle="1" w:styleId="af">
    <w:name w:val="宏文本 字符"/>
    <w:basedOn w:val="a2"/>
    <w:link w:val="ae"/>
    <w:rPr>
      <w:rFonts w:ascii="Courier New" w:eastAsia="宋体" w:hAnsi="Courier New" w:cs="Courier New"/>
      <w:sz w:val="24"/>
      <w:szCs w:val="24"/>
    </w:rPr>
  </w:style>
  <w:style w:type="character" w:customStyle="1" w:styleId="afff6">
    <w:name w:val="脚注文本 字符"/>
    <w:basedOn w:val="a2"/>
    <w:link w:val="afff5"/>
    <w:rPr>
      <w:rFonts w:ascii="Times New Roman" w:eastAsia="宋体" w:hAnsi="Times New Roman" w:cs="Times New Roman"/>
      <w:sz w:val="18"/>
      <w:szCs w:val="18"/>
    </w:rPr>
  </w:style>
  <w:style w:type="character" w:customStyle="1" w:styleId="afd">
    <w:name w:val="结束语 字符"/>
    <w:basedOn w:val="a2"/>
    <w:link w:val="afc"/>
    <w:rPr>
      <w:rFonts w:ascii="Times New Roman" w:eastAsia="宋体" w:hAnsi="Times New Roman" w:cs="Times New Roman"/>
      <w:szCs w:val="24"/>
    </w:rPr>
  </w:style>
  <w:style w:type="character" w:customStyle="1" w:styleId="affff3">
    <w:name w:val="明显引用 字符"/>
    <w:basedOn w:val="a2"/>
    <w:link w:val="14"/>
    <w:uiPriority w:val="30"/>
    <w:rPr>
      <w:rFonts w:ascii="Times New Roman" w:eastAsia="宋体" w:hAnsi="Times New Roman" w:cs="Times New Roman"/>
      <w:b/>
      <w:bCs/>
      <w:i/>
      <w:iCs/>
      <w:color w:val="4F81BD"/>
      <w:szCs w:val="24"/>
    </w:rPr>
  </w:style>
  <w:style w:type="character" w:customStyle="1" w:styleId="afff0">
    <w:name w:val="签名 字符"/>
    <w:basedOn w:val="a2"/>
    <w:link w:val="afff"/>
    <w:rPr>
      <w:rFonts w:ascii="Times New Roman" w:eastAsia="宋体" w:hAnsi="Times New Roman" w:cs="Times New Roman"/>
      <w:szCs w:val="24"/>
    </w:rPr>
  </w:style>
  <w:style w:type="character" w:customStyle="1" w:styleId="aff5">
    <w:name w:val="日期 字符"/>
    <w:basedOn w:val="a2"/>
    <w:link w:val="aff4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af8">
    <w:name w:val="文档结构图 字符"/>
    <w:basedOn w:val="a2"/>
    <w:link w:val="af7"/>
    <w:rPr>
      <w:rFonts w:ascii="宋体" w:eastAsia="宋体" w:hAnsi="Times New Roman" w:cs="Times New Roman"/>
      <w:sz w:val="18"/>
      <w:szCs w:val="18"/>
    </w:rPr>
  </w:style>
  <w:style w:type="character" w:customStyle="1" w:styleId="afff9">
    <w:name w:val="信息标题 字符"/>
    <w:basedOn w:val="a2"/>
    <w:link w:val="afff8"/>
    <w:rPr>
      <w:rFonts w:ascii="Cambria" w:eastAsia="宋体" w:hAnsi="Cambria" w:cs="黑体"/>
      <w:sz w:val="24"/>
      <w:szCs w:val="24"/>
      <w:shd w:val="pct20" w:color="auto" w:fill="auto"/>
    </w:rPr>
  </w:style>
  <w:style w:type="character" w:customStyle="1" w:styleId="affff4">
    <w:name w:val="引用 字符"/>
    <w:basedOn w:val="a2"/>
    <w:link w:val="17"/>
    <w:uiPriority w:val="29"/>
    <w:rPr>
      <w:rFonts w:ascii="Times New Roman" w:eastAsia="宋体" w:hAnsi="Times New Roman" w:cs="Times New Roman"/>
      <w:i/>
      <w:iCs/>
      <w:color w:val="000000"/>
      <w:szCs w:val="24"/>
    </w:rPr>
  </w:style>
  <w:style w:type="character" w:customStyle="1" w:styleId="ab">
    <w:name w:val="正文文本首行缩进 字符"/>
    <w:basedOn w:val="ac"/>
    <w:link w:val="a9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27">
    <w:name w:val="正文文本首行缩进 2 字符"/>
    <w:basedOn w:val="aff"/>
    <w:link w:val="26"/>
    <w:rPr>
      <w:rFonts w:ascii="Times New Roman" w:eastAsia="宋体" w:hAnsi="Times New Roman" w:cs="Times New Roman"/>
      <w:sz w:val="18"/>
      <w:szCs w:val="24"/>
    </w:rPr>
  </w:style>
  <w:style w:type="character" w:customStyle="1" w:styleId="35">
    <w:name w:val="正文文本 3 字符"/>
    <w:basedOn w:val="a2"/>
    <w:link w:val="34"/>
    <w:rPr>
      <w:rFonts w:ascii="Times New Roman" w:eastAsia="宋体" w:hAnsi="Times New Roman" w:cs="Times New Roman"/>
      <w:sz w:val="16"/>
      <w:szCs w:val="16"/>
    </w:rPr>
  </w:style>
  <w:style w:type="character" w:customStyle="1" w:styleId="af1">
    <w:name w:val="注释标题 字符"/>
    <w:basedOn w:val="a2"/>
    <w:link w:val="af0"/>
    <w:rPr>
      <w:rFonts w:ascii="Times New Roman" w:eastAsia="宋体" w:hAnsi="Times New Roman" w:cs="Times New Roman"/>
      <w:szCs w:val="24"/>
    </w:rPr>
  </w:style>
  <w:style w:type="character" w:customStyle="1" w:styleId="skinobject1">
    <w:name w:val="skinobject1"/>
    <w:rPr>
      <w:rFonts w:ascii="Tahoma" w:hAnsi="Tahoma" w:cs="Tahoma" w:hint="default"/>
      <w:color w:val="356786"/>
      <w:sz w:val="18"/>
      <w:szCs w:val="18"/>
      <w:u w:val="none"/>
    </w:rPr>
  </w:style>
  <w:style w:type="character" w:customStyle="1" w:styleId="text41">
    <w:name w:val="text_41"/>
    <w:rPr>
      <w:b/>
      <w:bCs/>
      <w:color w:val="163900"/>
      <w:sz w:val="21"/>
      <w:szCs w:val="21"/>
    </w:rPr>
  </w:style>
  <w:style w:type="character" w:customStyle="1" w:styleId="text51">
    <w:name w:val="text_51"/>
    <w:rPr>
      <w:color w:val="000000"/>
      <w:sz w:val="18"/>
      <w:szCs w:val="18"/>
    </w:rPr>
  </w:style>
  <w:style w:type="character" w:customStyle="1" w:styleId="NoSpacingChar">
    <w:name w:val="No Spacing Char"/>
    <w:link w:val="18"/>
    <w:rPr>
      <w:rFonts w:ascii="Calibri" w:eastAsia="宋体" w:hAnsi="Calibri" w:cs="Calibri"/>
      <w:kern w:val="2"/>
      <w:sz w:val="22"/>
      <w:szCs w:val="22"/>
      <w:lang w:val="en-US" w:eastAsia="zh-CN" w:bidi="ar-SA"/>
    </w:rPr>
  </w:style>
  <w:style w:type="character" w:customStyle="1" w:styleId="CharChar5">
    <w:name w:val="Char Char5"/>
    <w:rPr>
      <w:sz w:val="18"/>
      <w:szCs w:val="18"/>
    </w:rPr>
  </w:style>
  <w:style w:type="character" w:customStyle="1" w:styleId="text21">
    <w:name w:val="text_21"/>
    <w:rPr>
      <w:b/>
      <w:bCs/>
      <w:color w:val="163900"/>
      <w:sz w:val="18"/>
      <w:szCs w:val="18"/>
    </w:rPr>
  </w:style>
  <w:style w:type="character" w:customStyle="1" w:styleId="affff2">
    <w:name w:val="列表段落 字符"/>
    <w:link w:val="13"/>
    <w:uiPriority w:val="34"/>
    <w:qFormat/>
    <w:rPr>
      <w:rFonts w:ascii="Times New Roman" w:eastAsia="宋体" w:hAnsi="Times New Roman" w:cs="Times New Roman"/>
      <w:szCs w:val="24"/>
    </w:rPr>
  </w:style>
  <w:style w:type="character" w:customStyle="1" w:styleId="wmejpqm2az9qma">
    <w:name w:val="wmejpqm2az9qma"/>
  </w:style>
  <w:style w:type="character" w:customStyle="1" w:styleId="wmijnam2azlqnqdj">
    <w:name w:val="wmijnam2azlqnqdj"/>
  </w:style>
  <w:style w:type="character" w:customStyle="1" w:styleId="wmejpqm1az1qmg">
    <w:name w:val="wmejpqm1az1qmg"/>
  </w:style>
  <w:style w:type="character" w:customStyle="1" w:styleId="wmejpqm2az9qna">
    <w:name w:val="wmejpqm2az9qna"/>
  </w:style>
  <w:style w:type="character" w:customStyle="1" w:styleId="wmejpqm2az5qng">
    <w:name w:val="wmejpqm2az5qng"/>
  </w:style>
  <w:style w:type="character" w:customStyle="1" w:styleId="wmejpqm1aztqng">
    <w:name w:val="wmejpqm1aztqng"/>
  </w:style>
  <w:style w:type="character" w:customStyle="1" w:styleId="wmejpqm1azhqng">
    <w:name w:val="wmejpqm1azhqng"/>
  </w:style>
  <w:style w:type="character" w:customStyle="1" w:styleId="wmejpqm1azxqmg">
    <w:name w:val="wmejpqm1azxqmg"/>
  </w:style>
  <w:style w:type="character" w:customStyle="1" w:styleId="wmijmwm1aztqmgdh">
    <w:name w:val="wmijmwm1aztqmgdh"/>
  </w:style>
  <w:style w:type="character" w:customStyle="1" w:styleId="wmejpqm2az9qng">
    <w:name w:val="wmejpqm2az9qng"/>
  </w:style>
  <w:style w:type="character" w:customStyle="1" w:styleId="wmejpqm1aztqmg">
    <w:name w:val="wmejpqm1aztqmg"/>
  </w:style>
  <w:style w:type="character" w:customStyle="1" w:styleId="wmejpqm1azzqoa">
    <w:name w:val="wmejpqm1azzqoa"/>
  </w:style>
  <w:style w:type="character" w:customStyle="1" w:styleId="wmejpqm1azlqna">
    <w:name w:val="wmejpqm1azlqna"/>
  </w:style>
  <w:style w:type="character" w:customStyle="1" w:styleId="wmcjnqmyaz5qna">
    <w:name w:val="wmcjnqmyaz5qna"/>
  </w:style>
  <w:style w:type="character" w:customStyle="1" w:styleId="wmijmwmwaz1qngdv">
    <w:name w:val="wmijmwmwaz1qngdv"/>
  </w:style>
  <w:style w:type="character" w:customStyle="1" w:styleId="wmijnqm9azpqmqdv">
    <w:name w:val="wmijnqm9azpqmqdv"/>
  </w:style>
  <w:style w:type="character" w:customStyle="1" w:styleId="wmejpqm1azpqna">
    <w:name w:val="wmejpqm1azpqna"/>
  </w:style>
  <w:style w:type="character" w:customStyle="1" w:styleId="apple-converted-space">
    <w:name w:val="apple-converted-space"/>
  </w:style>
  <w:style w:type="table" w:styleId="affff6">
    <w:name w:val="Table Grid"/>
    <w:basedOn w:val="a3"/>
    <w:uiPriority w:val="59"/>
    <w:qFormat/>
    <w:rsid w:val="00B574B9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7">
    <w:name w:val="List Paragraph"/>
    <w:basedOn w:val="a1"/>
    <w:uiPriority w:val="34"/>
    <w:qFormat/>
    <w:rsid w:val="00206891"/>
    <w:pPr>
      <w:ind w:firstLineChars="200" w:firstLine="420"/>
    </w:pPr>
  </w:style>
  <w:style w:type="character" w:styleId="affff8">
    <w:name w:val="FollowedHyperlink"/>
    <w:basedOn w:val="a2"/>
    <w:uiPriority w:val="99"/>
    <w:unhideWhenUsed/>
    <w:qFormat/>
    <w:rsid w:val="00415BFD"/>
    <w:rPr>
      <w:color w:val="800080"/>
      <w:u w:val="single"/>
    </w:rPr>
  </w:style>
  <w:style w:type="paragraph" w:customStyle="1" w:styleId="Affff9">
    <w:name w:val="正文 A"/>
    <w:qFormat/>
    <w:rsid w:val="00415BFD"/>
    <w:pPr>
      <w:widowControl w:val="0"/>
      <w:jc w:val="both"/>
    </w:pPr>
    <w:rPr>
      <w:rFonts w:ascii="Arial Unicode MS" w:eastAsia="Times New Roman" w:hAnsi="Arial Unicode MS" w:cs="Arial Unicode MS"/>
      <w:color w:val="000000"/>
      <w:kern w:val="2"/>
      <w:sz w:val="21"/>
      <w:szCs w:val="21"/>
      <w:u w:color="000000"/>
    </w:rPr>
  </w:style>
  <w:style w:type="paragraph" w:customStyle="1" w:styleId="msonormal0">
    <w:name w:val="msonormal"/>
    <w:basedOn w:val="a1"/>
    <w:qFormat/>
    <w:rsid w:val="00415B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customStyle="1" w:styleId="fontstyle01">
    <w:name w:val="fontstyle01"/>
    <w:basedOn w:val="a2"/>
    <w:rsid w:val="0038338C"/>
    <w:rPr>
      <w:rFonts w:ascii="MicrosoftYaHei-Bold" w:hAnsi="MicrosoftYaHei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2"/>
    <w:rsid w:val="0038338C"/>
    <w:rPr>
      <w:rFonts w:ascii="MicrosoftYaHei" w:hAnsi="MicrosoftYaHei" w:hint="default"/>
      <w:b w:val="0"/>
      <w:bCs w:val="0"/>
      <w:i w:val="0"/>
      <w:iCs w:val="0"/>
      <w:color w:val="000000"/>
      <w:sz w:val="18"/>
      <w:szCs w:val="18"/>
    </w:rPr>
  </w:style>
  <w:style w:type="table" w:customStyle="1" w:styleId="3a">
    <w:name w:val="网格型3"/>
    <w:basedOn w:val="a3"/>
    <w:next w:val="affff6"/>
    <w:uiPriority w:val="59"/>
    <w:rsid w:val="0026716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3">
    <w:name w:val="xl63"/>
    <w:basedOn w:val="a1"/>
    <w:rsid w:val="00DA3F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styleId="affffa">
    <w:name w:val="Revision"/>
    <w:hidden/>
    <w:uiPriority w:val="99"/>
    <w:semiHidden/>
    <w:rsid w:val="00920B6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12</Pages>
  <Words>767</Words>
  <Characters>4372</Characters>
  <Application>Microsoft Office Word</Application>
  <DocSecurity>0</DocSecurity>
  <Lines>36</Lines>
  <Paragraphs>10</Paragraphs>
  <ScaleCrop>false</ScaleCrop>
  <Company>ITSK.com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国宝人寿重大疾病绿色通道健康服务手册</dc:title>
  <dc:creator>钟江浩</dc:creator>
  <cp:lastModifiedBy>杨朋</cp:lastModifiedBy>
  <cp:revision>203</cp:revision>
  <dcterms:created xsi:type="dcterms:W3CDTF">2018-01-05T03:26:00Z</dcterms:created>
  <dcterms:modified xsi:type="dcterms:W3CDTF">2019-04-23T02:33:00Z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