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/>
          <w:kern w:val="0"/>
          <w:sz w:val="32"/>
          <w:szCs w:val="28"/>
          <w:lang w:eastAsia="zh-CN"/>
        </w:rPr>
      </w:pPr>
      <w:r>
        <w:rPr>
          <w:rFonts w:hint="eastAsia" w:ascii="黑体" w:hAnsi="黑体" w:eastAsia="黑体"/>
          <w:b/>
          <w:kern w:val="0"/>
          <w:sz w:val="32"/>
          <w:szCs w:val="28"/>
        </w:rPr>
        <w:t>重疾绿通服务</w:t>
      </w:r>
      <w:bookmarkStart w:id="0" w:name="_GoBack"/>
      <w:bookmarkEnd w:id="0"/>
      <w:r>
        <w:rPr>
          <w:rFonts w:hint="eastAsia" w:ascii="黑体" w:hAnsi="黑体" w:eastAsia="黑体"/>
          <w:b/>
          <w:kern w:val="0"/>
          <w:sz w:val="32"/>
          <w:szCs w:val="28"/>
          <w:lang w:eastAsia="zh-CN"/>
        </w:rPr>
        <w:t>医院清单</w:t>
      </w:r>
    </w:p>
    <w:p>
      <w:pPr>
        <w:spacing w:line="360" w:lineRule="auto"/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精选合作医院列表</w:t>
      </w:r>
      <w:r>
        <w:rPr>
          <w:rFonts w:hint="eastAsia" w:ascii="黑体" w:hAnsi="黑体" w:eastAsia="黑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88"/>
        <w:tblW w:w="721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5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医院名称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四川大学华西医院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四川大学华西第二医院华西妇产儿童医院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四川大学华西第三医院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四川大学华西口腔医院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四川省第二人民医院四川省肿瘤医院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四川省妇幼保健院四川省妇女儿童医院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成都市第一人民医院成都市中西医结合医院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成都运动创伤研究所成都体院附院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攀枝花市中心医院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绵阳市中心医院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四川省精神卫生中心绵阳市第三人民医院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川北医学院附属医院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遂宁市人民医院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泸州医学院附属医院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宜宾市第二人民医院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中国人民解放军成都军区总医院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空军成都医院中国人民解放军第四五二医院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中国人民解放军四十七医院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贵州省人民医院贵州省红十字医院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贵阳医学院附属医院贵州省肿瘤医院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贵阳中医学院第二附属医院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贵阳市妇幼保健院贵阳市儿童医院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遵义医学院附属医院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遵义市中医院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贵州省武警总队医院</w:t>
            </w:r>
          </w:p>
        </w:tc>
      </w:tr>
    </w:tbl>
    <w:p>
      <w:pPr>
        <w:spacing w:line="360" w:lineRule="auto"/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全国超过1500家合作医院列表展示</w:t>
      </w:r>
      <w:r>
        <w:rPr>
          <w:rFonts w:hint="eastAsia" w:ascii="黑体" w:hAnsi="黑体" w:eastAsia="黑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:</w:t>
      </w:r>
    </w:p>
    <w:tbl>
      <w:tblPr>
        <w:tblStyle w:val="88"/>
        <w:tblW w:w="72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6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医院名称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安徽大学附属医院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安徽省第二人民医院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安徽省儿童医院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安徽省金色童年儿童医院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安徽省立医院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安徽省肿瘤医院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安徽医科大学第一附属医院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安徽中医药大学第一附属医院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安康市汉滨区第一医院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安康市中心医院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安康市中医医院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安阳地区医院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安阳市人民医院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安阳市肿瘤医院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鞍钢总医院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鞍山市中心医院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鞍山市中医院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八一医院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巴彦淖尔市中医院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巴中市中心医院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白求恩国际和平医院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蚌埠第三人民医院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蚌埠医学院第三附属医院皖北总院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蚌埠医学院第一附属医院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包头李德皮肤医院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包头市第四医院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包头市蒙医中医医院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包头市蒙中医院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包头市眼科医院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包头市中心医院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包头医学院第一附属医院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宝鸡市妇幼保健院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宝鸡市人民医院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宝鸡市中心医院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宝鸡市中医医院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保定市第二医院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保定市第一中心医院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北碚中医院城南园区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北京安贞医院小儿心脏中心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北京博爱医院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北京朝阳医院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北京朝阳医院西区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北京大学第六医院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北京大学第四临床医学院北京积水潭医院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北京大学第四临床医学院北京积水潭医院回龙观分院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北京大学第四医学院北京积水潭医院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北京大学第四医学院北京积水潭医院回龙观分院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北京大学口腔医院（魏公村总院)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北京大学深圳医院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北京回龙观医院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北京军区总医院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北京军区总医院附属八一脑科医院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北京市昌平区中西医结合医院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北京协和医院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北京中医药大学东方医院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北京中医药大学东直门医院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北京中医药大学东直门医院国际部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北京中医药大学深圳医院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本钢总医院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本溪市中医院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毕节市中医医院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滨州医学院附属医院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博尔塔拉蒙古自治州人民医院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苍南县人民医院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沧州市中西医结合医院东院区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常熟市中医院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常州市第二人民医院（城中院区）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常州市第二人民医院（阳湖院区）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常州市第四人民医院（怀德院区)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常州市第四人民医院（新北院区)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常州市第一人民医院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常州市妇幼保健院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常州市中医医院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常州武进人民医院南院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朝阳市中医院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朝阳中心医院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郴州市第一人民医院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郴州市儿童医院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成都军区总医院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成都军区总医院本地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成都市第七人民医院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成都市公共卫生临床医疗中心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成都市龙泉驿区妇幼保健院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成都市西区医院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成都市新都区妇幼保健院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成都市新都区中医医院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承德医学院附属医院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赤峰市宁城县中心医院（宁城县医院）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赤峰市医院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崇州市妇幼保健院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慈林医院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慈溪市妇幼保健院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慈溪市人民医院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达拉特旗人民医院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大理白族自治州人民医院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大理学院附属医院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大理州第二人民医院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大连210医院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大连大学附属新华医院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大连大学附属中山医院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大连市妇女儿童医疗中心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大连市友谊医院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大连医科大学附属第二医院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大连医科大学附属第一医院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大庆龙南医院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大庆市第三医院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大庆市人民医院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大庆市中医医院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大庆油田总医院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德州市妇幼保健院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第163中国人民解放军医院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第二军医大学附属长海医院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第二军医大学附属长征医院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第二军医大学长征医院南京分院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第二炮兵总医院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第九人民医院整复外科特需部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第三军医大学西南医院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第三军医大学新桥医院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第四军医大学唐都医院-本地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第一医院思明分院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东风总医院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东莞市东华医院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东莞市人民医院第一门诊部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东莞市人民医院红楼院区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东莞市人民医院普济院区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东莞市人民医院万江院区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东莞市太平人民医院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东南大学附属中大医院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东台市中医院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东阳市人民医院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东营市第二人民医院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都昌县中医院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都江堰市妇幼保健院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鄂尔多斯市蒙医医院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鄂尔多斯市中心医院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鄂州市中心医院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鄂州市中医院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恩施州中心医院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佛山市第一人民医院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佛山市妇幼保健院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佛山市南海区妇幼保健院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佛山市三水区人民医院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佛山市中医院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福建省老年医院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福建省立金山医院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福建省立医院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福建省皮肤病性病防治院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福建医科大学附属福州市第一医院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福建医科大学附属口腔医院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福建医科大学附属协和医院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福建医科大学孟超肝胆医院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福建中医药大学附属第三人民医院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福建中医药大学附属康复医院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福州东南眼科医院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福州市皮肤病防治院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福州眼科医院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福州总院476医院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阜外心血管病医院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阜外心血管病医院特需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复旦大学附属儿科医院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复旦大学附属妇产科医院黄浦院区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复旦大学附属妇产科医院杨浦院区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复旦大学附属华东医院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复旦大学附属华东医院闵行门诊部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复旦大学附属华东医院特需诊疗部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复旦大学附属华山医院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复旦大学附属华山医院北院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复旦大学附属华山医院东院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复旦大学附属金山医院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复旦大学附属上海市第五人民医院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复旦大学附属眼耳鼻喉科浦东分院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复旦大学附属眼耳鼻喉科医院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复旦大学附属中山医院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复旦大学附属中山医院青浦医院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复旦大学附属中山医院特需门诊部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复旦大学附属中山医院延安西路分部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复旦大学附属肿瘤医院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富阳市妇幼保健院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富阳市人民医院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富阳市中医骨伤医院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甘肃省第三人民医院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甘肃省康复中心医院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甘肃省人民医院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甘肃省武威肿瘤医院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甘肃省中医院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甘肃省肿瘤医院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甘肃中医学院附属医院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赣南医学院第一附属医院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赣州市第三人民医院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赣州市妇幼保健院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赣州市立医院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赣州市南康区第一人民医院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赣州市肿瘤医院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葛洲坝集团中心医院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广东三九脑科医院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广东省第二中医院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广东省农垦中心医院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广东省人民医院平洲分院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广东省中医院大德路总院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广东省中医院大学城医院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广东省中医院二沙岛分院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广东省中医院芳村分院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广东省中医院罗冲围门诊部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广东省中医院天河门诊部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广东省中医院下塘门诊部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广东省中医院珠海医院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广东药科大学附属第一医院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广西骨伤医院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广西江滨医院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广西区妇幼保健院(新阳路西院)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广西医科大学第三附属医院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广西医科大学附属口腔医院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广西中医药大学第一附属医院仁爱分院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广西中医药大学附属瑞康医院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广西壮族自治区民族医院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广西壮族自治区人民医院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广元市第四人民医院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广元市第一人民医院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广州华侨医院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广州军区广州总医院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广州军区武汉总医院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广州市番禺区何贤纪念医院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广州市番禺区中心医院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广州市番禺区中医院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广州市妇女儿童医疗中心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广州市红十字会医院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广州市花都区人民医院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广州医科大学附属第三医院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广州中医药大学三院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广州中医药大学深圳医院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贵阳市金阳医院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贵阳中医学院第二附属医院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贵阳中医学院第一附属医院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贵州省骨科医院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贵州省肿瘤医院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桂林南溪山医院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桂林市妇女儿童医院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桂林市中医院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桂林医学院附属医院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哈尔滨二四二医院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哈尔滨红十字医院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哈尔滨市传染病院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哈尔滨市第四医院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instrText xml:space="preserve"> HYPERLINK "https://www.haodf.com/hospital/DE4rO-XCoLU0y2pU0lPR5qqdfm.htm" </w:instrTex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哈尔滨市第五医院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哈尔滨市第一专科医院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哈尔滨医科大学附属第四医院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哈尔滨医科大学附属肿瘤医院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哈尔滨中医院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哈励逊国际和平医院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哈医大二院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哈医大口腔医院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哈医大四院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哈医大胸科医院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哈医大一院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海安县中医院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海军总医院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海口市人民医院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海口市中医医院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海南省农垦三亚医院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海南省农垦总医院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海南省肿瘤医院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海南医学院第一附属医院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海宁市中医院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邯郸市第一医院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邯郸市中医院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汉中市中心医院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杭州市第七人民医院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杭州市红十字会医院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杭州市萧山区第一人民医院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杭州市萧山区中医院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杭州市余杭区第一人民医院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杭州市余杭区妇幼保健院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杭州市肿瘤医院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合川区医院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合肥普瑞眼科医院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合肥市滨湖医院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合肥市第三人民医院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合肥市第一人民医院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河北大学附属医院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河北省儿童医院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河北省人民医院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河北省胸科医院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河北医科大学第二医院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河北医科大学第三医院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河北医科大学第四医院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河北医科大学第一医院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河北中医学院附属医院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河科大一附院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河南大学淮河医院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河南弘大心血管病医院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河南科技大学第一附属医院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河南省精神病医院新乡医学院第二附属医院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河南省立眼科医院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河南省洛阳正骨医院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河南中医学院第三附属医院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核工业416医院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核工业四一六医院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黑龙江省传染病防治院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黑龙江省建三江人民医院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黑龙江省农垦总局总医院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黑龙江省森工总医院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黑龙江省医院道外分院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黑龙江省医院南岗分院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黑龙江中医药大学附属第二医院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黑龙江中医药大学附属第一医院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衡阳市中心医院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衡阳市中医医院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侯马市人民医院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呼和浩特市第二医院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呼伦贝尔市第二人民医院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呼伦贝尔市人民医院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呼伦贝尔市中蒙医院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湖北民族学院附属民大医院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湖北省第三人民医院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湖北省妇幼保健院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湖北省肿瘤医院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湖南省儿童医院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湖南省结核病（胸科）医院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湖南省老年医院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湖南省中医药研究院附属医院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湖南医药学院第一附属医院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湖南中医药大学第二附属医院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湖南中医药大学第一附属医院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湖州市第三人民医院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湖州市中心医院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华北理工大学附属医院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华润武钢总医院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华中科技大学同济医学院附属梨园医院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华中科技大学同济医学院附属同济医院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怀化市第一人民医院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怀化市中医医院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淮安市第三人民医院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淮安市第四人民医院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淮安市第一人民医院（南京医科大学附属医院）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淮安市中医院本地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淮安市肿瘤医院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淮北市人民医院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黄冈市中心医院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黄冈市中医医院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黄石市中心医院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黄石市中医医院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惠州市中心人民医院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惠州市中医医院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吉安市妇幼保健院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吉安市中心人民医院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吉林大学第二医院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吉林省人民医院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吉林省中医院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吉林市吉化总院二部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济南市儿童医院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济南市妇幼保健院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济南中心医院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济宁市第一人民医院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济宁医学院附属医院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嘉兴市第二医院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嘉兴市第一医院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嘉兴市中医院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建德市第一人民医院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建始县中医院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江苏省丹阳市中医院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江苏省第二中医院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江苏省高邮市中医医院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江苏省淮安市妇幼保健院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江苏省靖江市中医院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江苏省沭阳县中医院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江苏省苏北人民医院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江苏省泰兴市人民医院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江苏省宜兴市中医医院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江苏省肿瘤医院-本地平台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江苏盛泽医院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江西省妇幼保健院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江西省解放军第94医院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江西省皮肤病专科医院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江西省人民医院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江西省武警总队医院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江西省胸科医院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江西省中医药大学附属医院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江西省中医院国医堂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江西省肿瘤医院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江阴市中医院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焦作市人民医院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揭阳市人民医院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解放军203医院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解放军305医院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解放军306医院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解放军307医院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解放军534医院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解放军第101医院（无锡市太湖医院）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解放军第264医院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解放军第302医院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解放军第309医院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解放军第一七四医院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解放军昆明总医院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解放军一八七医院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解放军总医院第一附属医院（304医院）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金华市第二医院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金华市人民医院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金华市中心医院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金华市中医院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晋城市妇幼保健院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晋城市人民医院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晋中市妇幼保健院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晋中市中医院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京东誉美肾病医院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荆门市第二人民医院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荆门市第一人民医院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荆门市中医医院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荆州市第一人民医院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荆州市妇幼保健院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荆州市中心医院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荆州市中医医院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景德镇市第二人民医院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景德镇市第三人民医院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景德镇市第一人民医院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景德镇市妇幼保健院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九江市第三人民医院（九江市肿瘤医院）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九江市第五人民医院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九江市第一人民医院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九江市中医院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九江学院附属医院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开封市第一人民医院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开封市中心医院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开封市中医院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开滦总医院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克拉玛依市中心医院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空军航空医学研究所附属医院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空军军医大学口腔医院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空军总医院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昆明市延安医院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昆明医科大学第二附属医院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莱芜市人民医院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兰州军区总医院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兰州市第一人民医院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廊坊市医院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廊坊中医院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乐清市人民医院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乐山市人民医院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乐山市中医医院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梨园医院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丽水市第二人民医院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丽水市人民医院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丽水市中心医院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丽水市中医院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连云港市第一人民医院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连云港市东方医院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连云港市妇幼保健院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连云港市中医院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凉山彝族自治州第一人民医院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辽宁中医药大学附属医院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临安市人民医院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临沂市第二人民医院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临沂市妇幼保健院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临沂市人民医院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六盘水市妇幼保健院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陆军军医大学大坪医院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洛阳市第一中医院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洛阳市中心医院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漯河市中医院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马鞍山市市立医疗集团市人民医院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茂名市人民医院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茂名市中医院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眉山市人民医院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眉山市中医医院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梅州市人民医院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绵阳市第三人民医院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绵阳市中医医院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牡丹江市第二人民医院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牡丹江市第一人民医院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牡丹江市妇女儿童医院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牡丹江市康安医院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牡丹江市中医院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牡丹江心血管病医院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牡丹江医学院附属第二医院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牡丹江医学院附属红旗医院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南昌大学第四附属医院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南昌大学第一附属医院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南昌大学附属口腔医院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南昌市第九医院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南昌市第三医院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南昌市第一医院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南昌市生殖医院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南方医科大学南方医院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南方医科大学深圳医院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南方医科大学中西医结合医院（南方医科大学肿瘤中心）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南方医科大学肿瘤中心（南方医科大学中西医结合医院）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南方医科大学珠江医院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南华大学附属第二医院（新院）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南华大学附属南华医院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南京鼓楼医院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南京海军414医院（上海长征南京分院）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南京军区福州总医院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南京军区南京总医院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南京脑科医院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南京市口腔医院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南京市仙林鼓楼医院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南京市胸科医院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南京医科大学第二附属医院东院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南京医科大学附属眼科医院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南京医科大学附属逸夫医院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南宁市第一人民医院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南宁市中医医院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南通大学附属医院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南通市第三人民医院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南通市第一人民医院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南通市妇幼保健院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南通市中医院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南通市肿瘤医院（北院）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南通市肿瘤医院（南院）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南通市肿瘤医院北院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南阳市第二人民医院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南阳市第一人民医院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南阳市南石医院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南阳医专第一附属医院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南医大二附院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内江市第二人民医院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内江市第一人民医院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内江市中医医院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内蒙古包钢医院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内蒙古北方医院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内蒙古国际蒙医医院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内蒙古精神卫生中心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内蒙古林业总医院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内蒙古民族大学附属医院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内蒙古医科大学第二附属医院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内蒙古医科大学附属医院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内蒙古医学院附属第二医院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内蒙古医学院附属第一医院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内蒙古自治区第四医院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内蒙古自治区妇幼保健院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内蒙古自治区中医医院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内蒙古自治区肿瘤医院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宁波市第六医院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宁波市眼科医院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宁城县蒙医中医医院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宁城县中心医院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宁海县妇幼保健院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宁夏回族自治区人民医院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宁夏医科大学总医院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攀钢集团总医院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攀枝花市第三人民医院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攀枝花市妇幼保健院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攀枝花市中西医结合医院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攀枝花市中心医院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邳州市中医院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平顶山市第一人民医院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平湖市中医院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平煤神马医疗集团总医院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平阳县人民医院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濮阳市人民医院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濮阳市油田总医院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濮阳市中医院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普陀医院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齐齐哈尔市第一医院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齐齐哈尔市中医院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齐齐哈尔协育友好医院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齐齐哈尔医学院第一附属医院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齐齐哈尔医学院附属第二医院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齐齐哈尔医学院附属第三医院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秦皇岛市第一医院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青岛大学附属医院本部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青岛大学附属医院东区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青岛大学附属医院黄岛院区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青岛大学附属医院崂山院区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青岛大学附属医院市南院区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青岛阜外医院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青岛市第五人民医院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青岛市妇女儿童医院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青岛市海慈医疗集团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青岛眼科医院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青海大学附属医院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青海红十字医院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青海省藏医院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青海省妇女儿童医院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青海省人民医院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青海省中医院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青海心脑血管病专科医院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衢州市人民医院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衢州市中医院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瑞安市妇幼保健院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瑞安市人民医院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三门峡市中心医院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三门峡市中医院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三亚市解放军四二五医院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三亚市人民医院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厦门大学附属福州第二医院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厦门大学附属中山医院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厦门市第三医院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厦门市第五医院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厦门市仙岳医院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厦门市心血管病医院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厦门市中医院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山东大学附属生殖医院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山东大学口腔医院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山东大学齐鲁医院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山东青岛中西医结合医院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山东省交通医院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山东省立医院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山东省千佛山医院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山东省职业卫生与职业病防治研究院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山东省中医药大学附属医院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山东省肿瘤医院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山西博爱医院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山西省儿童医院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山西省汾阳医院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山西省晋中市第一人民医院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山西省荣军医院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山西省心血管病医院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山西医科大学第一医院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山西医科大学口腔医院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山西中医学院附属医院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陕西省结核病防治院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陕西中医学院第二附属医院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陕西中医学院附属医院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汕头大学医学院第一附属医院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汕头市中心医院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汕头市中医院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商丘市第一人民医院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上海第十人民医院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上海东方肝胆外科医院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上海复旦大学附属眼耳鼻喉科医院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上海国际医学中心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上海交通大学附属第六人民医院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上海交通大学附属第六人民医院东院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上海交通大学附属第一人民医院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上海交通大学附属第一人民医院松江南院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上海交通大学附属儿童医院北京西路院区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上海交通大学附属儿童医院普陀新院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上海交通大学附属胸科医院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上海交通大学医学院附属国际和平妇幼保健院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上海交通大学医学院附属仁济医院东院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上海交通大学医学院附属仁济医院南院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上海交通大学医学院附属仁济医院西院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上海交通大学医学院附属瑞金医院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上海交通大学医学院附属瑞金医院北院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上海交通大学医学院附属上海儿童医学中心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上海交通大学医学院附属新华医院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上海交通大学医学院附属新华医院崇明分院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上海交通大学医学院苏州九龙医院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上海蓝十字脑科医院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上海市第七人民医院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上海市复旦大学附属公共卫生临床中心分部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上海市复旦大学附属公共卫生临床中心金山总院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上海市光华中西医结合医院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上海市精神卫生中心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上海市口腔病防治院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上海市皮肤病医院武夷路院区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上海市普陀区中心医院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上海市眼病防治中心暨上海市眼科医院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上海市杨浦区中心医院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上海市质子重离子医院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上海同济大学附属第十人民医院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上海同济大学附属同济医院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上海岳阳医院嘉兴分部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上海中医药大学附属龙华医院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上海中医药大学附属曙光医院东院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上海中医药大学附属曙光医院西院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上海中医药大学附属岳阳中西医结合医院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上海中医药大学附属中医医院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上海中医药大学附属中医医院石门路门诊部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上饶市人民医院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绍兴第二医院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绍兴市第六人民医院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绍兴市第七人民医院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绍兴市口腔医院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绍兴市人民医院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绍兴市中心医院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绍兴市中医院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绍兴文理学院附属医院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深圳市宝安区人民医院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深圳市宝安区中医院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深圳市龙岗中医院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深圳市龙华新区中心医院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深圳市罗湖区人民医院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深圳市南山区人民医院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深圳市人民医院龙华分院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深圳市孙逸仙心血管医院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深圳市中医院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沈阳463医院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沈阳二0一医院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沈阳军区总医院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沈阳市第六人民医院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沈阳市第四人民医院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沈阳市第五人民医院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嵊州市人民医院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十堰市人民医院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十堰市太和医院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十堰市中西医结合医院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十堰市中医医院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石河子大学医学院第一附属医院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石家庄第四医院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石家庄市第一眼科医院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石家庄市第一医院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石家庄市妇产科医院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石家庄市中医院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首都儿科研究所附属儿童医院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首都医科大学附属北京安定医院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首都医科大学附属北京安贞医院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首都医科大学附属北京地坛医院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首都医科大学附属北京妇产医院北京妇幼保健院东院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首都医科大学附属北京妇产医院北京妇幼保健院西院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首都医科大学附属北京口腔医院天坛部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首都医科大学附属北京口腔医院王府井部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首都医科大学附属北京世纪坛医院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首都医科大学附属北京天坛医院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首都医科大学附属北京同仁医院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首都医科大学附属北京同仁医院南院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首都医科大学附属北京友谊医院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首都医科大学附属北京佑安医院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首都医科大学附属北京中医医院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首都医科大学宣武医院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双流县中医医院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顺德第一人民医院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顺德区妇幼保健院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朔州市中心医院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四川大学华西第四医院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四川大学华西口腔医院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四川大学华西医院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四川绵阳404医院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四川省八一康复中心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四川省肿瘤医院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苏州大学附属第二医院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苏州大学附属第一医院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苏州大学附属儿童医院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苏州科技城医院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苏州市广济医院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苏州市中医医院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宿迁市人民医院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宿迁市中医院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宿州市市立医院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宿州市中医院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随州市中心医院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遂宁市中心医院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台州市立医院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台州市中心医院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台州市中医院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太仓市第一人民医院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太钢医院（尖草坪）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太原市第三人民医院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太原市第四人民医院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太原市妇幼保健院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太原市精神病医院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太原市中医医院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泰安市妇幼保健院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泰安市中心医院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泰康仙林鼓楼医院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泰州市姜堰中医院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泰州市人民医院北院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泰州市人民医院南院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泰州市中医院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唐山工人医院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唐山市妇幼保健院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唐山市人民医院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唐山市中医医院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天津市安定医院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天津市宝坻区人民医院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天津市第三中心医院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天津市第四中心医院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天津市第一中心医院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天津市环湖医院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天津市静海县医院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天津市整形外科医院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天津市肿瘤医院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天门市第一人民医院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天水市第一人民医院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天水市中医医院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天台县人民医院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通辽市医院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同济大学附属第一妇婴保健院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同济大学附属第一妇婴保健院东院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同济大学附属第一妇婴保健院西院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同济大学附属口腔医院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同济大学附属上海市东方医院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同济大学附属上海市肺科医院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同济大学附属上海市肺科医院延庆路门诊部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同济附属东方医院南院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桐乡市第一人民医院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桐乡市中医医院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铜陵市人民医院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皖南医学院第二附属医院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皖南医学院弋矶山医院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潍坊人民医院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潍坊医学院附属医院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潍坊中医院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卫生部北京医院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渭南市妇幼保健院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渭南市中心医院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温江区妇幼保健院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温江区人民医院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温州市第七人民医院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温州市中西医结合医院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温州医科大学附属第二医院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温州医科大学附属眼视光医院杭州院区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温州医学院附属第二医院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温州医学院附属眼视光医院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乌海市人民医院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乌兰浩特市医院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乌鲁木齐市友谊医院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无锡第三人民医院（无锡市中西医结合医院）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无锡市第二人民医院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无锡市第四人民医院（无锡市肿瘤医院）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无锡市第五人民医院（无锡市传染病医院）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无锡市妇幼保健院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无锡市精神卫生中心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无锡市人民医院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无锡市中医医院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梧州市妇幼保健院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梧州市工人医院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梧州市中医医院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武大中南医院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武汉大学口腔医院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武汉科技大学附属天佑医院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武汉市第五医院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武汉市妇女儿童医疗保健中心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武汉市精神卫生中心（六角亭院区）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武汉市普爱医院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武汉市普仁医院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武汉市亚洲心脏病医院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武汉市医疗救治中心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武汉市职业病防治院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武汉协和医院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武进中医医院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武警安徽省总队医院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武警北京总队第二医院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武警北京总队医院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武警福建总队医院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武警河南省总队医院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武警后勤学院附属医院（原武警医学院附属医院）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武警湖北总队医院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武警内蒙古总队医院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武警山西总队医院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武警陕西省总队医院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武警上海市总队口腔科医院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武警四川总队医院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武警新疆总队医院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武警浙江总队杭州医院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武警浙江总队嘉兴医院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西安第五医院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西安交大第二附属医院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西安交大附属一院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西安交通大学口腔医院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西安市第八医院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西安市第九医院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西安市红会医院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西安市精神卫生中心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西安市胸科医院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西安医学院一附院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西安中医脑病医院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西北妇女儿童医院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西宁市第一人民医院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锡林郭勒盟医院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咸宁市中心医院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咸宁市中医医院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咸阳市第一人民医院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咸阳市中心医院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湘南学院附属医院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湘潭市第一人民医院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湘潭市妇幼保健院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湘潭市中心医院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湘潭市中医院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湘雅医院健康管理中心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襄阳市第一人民医院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襄阳市中心医院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襄阳市中医医院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孝感市中医医院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忻州市人民医院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新钢中心医院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新疆昌吉回族自治州人民医院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新疆昌吉州中医院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新疆生产建设兵团医院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新疆维吾尔自治区人民医院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新疆维吾尔自治区维吾尔医医院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新疆维吾尔自治区中医医院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新疆伊犁州友谊医院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新疆医科大学第二附属医院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新疆医科大学第五附属医院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新疆医科大学第一附属医院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新疆自治区中医院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新乡市第一人民医院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新乡市中心医院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新乡医学院第一附属医院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新余市妇幼保健院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新余市人民医院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信阳市中心医院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修水县中医院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徐州矿务集团总医院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徐州市第一人民医院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徐州市妇幼保健院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徐州市中心医院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徐州市中医院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徐州医学院附属医院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许昌市中心医院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许昌市中医院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烟台解放军107医院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烟台毓璜顶医院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烟台中医医院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延安大学附属医院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延安市中医院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盐城市第四人民医院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盐城市妇幼保健院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盐城市一院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盐城市中医院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眼耳鼻喉科医院宝庆分院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扬州市第一人民医院东区医院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扬州市第一人民医院西区医院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扬州市中医院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阳江市人民医院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阳明医院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一汽总医院吉林大学第四医院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医科院肿瘤医院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宜宾市第二人民医院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宜宾市第一人民医院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宜昌市第二人民医院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宜昌市第一人民医院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宜春市人民医院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宜兴市人民医院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义乌市中心医院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义乌市中医院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益阳市第二人民医院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益阳市第一中医医院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益阳市中心医院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银川市第一人民医院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银川市妇幼保健院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银川市中医院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鄞州人民医院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营口市中心医院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营口市中医院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永嘉县中医医院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永康市第一人民医院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永康市妇幼保健院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余姚市人民医院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榆林市第二医院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榆林市第一医院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榆林市中医院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玉环中医院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玉林市第一人民医院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玉林市中西医结合骨科医院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岳阳市第二人民医院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岳阳市一人民医院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岳阳市中医院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岳阳医院青海路特诊部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云浮市人民医院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云南省交通中心医院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运城市妇幼保健院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运城市中心医院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运城市中医医院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扎兰屯市中蒙医院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湛江196医院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湛江市第二人民医院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湛江市第一中医院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湛江市中心人民医院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张家港第一人民医院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张家港市妇幼保健所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张家港市中医医院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张家界市人民医院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张掖市人民医院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长春市中医院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长沙市第一医院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长沙市妇幼保健院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长沙市中心医院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长兴县妇幼保健院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长兴县人民医院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长兴县中医院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长治市中医院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长治医学院附属和平医院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浙江大学医学院附属第二医院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浙江大学医学院附属第四医院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浙江大学医学院附属第一医院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浙江大学医学院附属儿童医院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浙江大学医学院附属儿童医院(滨江新院区)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浙江大学医学院附属妇产科医院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浙江大学医学院附属邵逸夫医院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浙江衢化医院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浙江省口腔医院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浙江省立同德医院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浙江省皮肤病防治研究所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浙江省台州医院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浙江省新华医院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浙江省中医院下沙院区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浙江中医药大学附属第三医院莫干山路院区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浙江中医药大学附属第三医院庆春路院区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浙江中医药大学附属温州中医院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镇江市第三人民医院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镇江市第一人民医院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镇江市妇幼保健院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镇江市中医院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郑州大学第二附属医院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郑州大学第五附属医院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郑州大学第一附属医院郑东院区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郑州大学附属郑州中心医院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郑州市第七人民医院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郑州市骨科医院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郑州市中医院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中国人民解放军169医院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中国人民解放军成都军区81骨科医院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中国人民解放军第117医院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中国人民解放军第150医院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中国人民解放军第161医院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中国人民解放军第171医院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中国人民解放军第202医院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中国人民解放军第208医院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中国人民解放军第253医院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中国人民解放军第323医院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中国人民解放军第3医院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中国人民解放军第411医院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中国人民解放军第421医院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中国人民解放军第451医院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中国人民解放军第454医院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中国人民解放军第455医院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中国人民解放军第458医院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中国人民解放军第474医院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中国人民解放军第85医院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中国人民解放军第88医院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中国人民解放军第二五四医院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中国人民解放军第三〇三医院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中国人民解放军第四五四医院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中国人民解放军第一O五医院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中国人民解放军第一八一医院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中国人民解放军海军总医院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中国人民解放军武汉457医院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中国人民解放军新疆军区总医院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中国人民解放军一五0中心医院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中国人民解放军总医院(301医院)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中国人民武装警察部队上海市总队医院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中国医科大学附属盛京医院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中国医学科学院整形外科医院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中国中医科学院广安门医院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中国中医科学院广安门医院南区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中国中医科学院望京医院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中国中医科学院西苑医院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中航工业3201医院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中航工业三六三医院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中南大学湘雅二医院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中南大学湘雅三医院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中南大学湘雅医院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中日友好医院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中山大学附六医院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中山大学附属第三医院岭南医院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中山大学附属第三医院天河医院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中山大学附属口腔医院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中山市博爱医院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中山市小榄人民医院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重庆第三军医大学大坪医院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重庆三峡中心医院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重庆市第九人民医院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重庆市急救医疗中心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重庆市肿瘤医院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重庆医科大学附属大学城医院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重庆医科大学附属第一医院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重庆医科大学附属儿童医院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重庆医科大学附属永川医院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舟山市妇幼保健院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舟山市中医骨伤联合医院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舟山医院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周口市中心医院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珠海市妇幼保健院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珠海市人民医院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株洲市中心医院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株洲市中医院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诸暨市人民医院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诸暨市中医医院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驻马店市精神病医院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驻马店市中心医院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准格尔旗中蒙医医院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资阳市第一人民医院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自贡市第四人民医院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巴马县人民医院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北海市第二人民医院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北海市人民医院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北京丰台医院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北京市朝阳区第二医院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北京市朝阳区中医医院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北京市垂杨柳医院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北京市大兴区人民医院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北京市大兴区中医医院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北京市第六医院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北京市房山区第一医院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北京市房山区良乡医院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北京市海淀医院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北京市和平里医院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北京市怀柔区第一医院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北京市怀柔区中医医院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北京市回民医院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北京市监狱管理局中心医院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北京市健宫医院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北京市门头沟区医院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北京市门头沟区中医医院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北京市密云县医院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北京市平谷区医院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北京市平谷区中医医院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北京市普仁医院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北京市石景山医院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北京市顺义区医院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北京市通州区潞河医院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北京市通州区中医医院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北京市西城区平安医院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北京市延庆县医院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北京市中关村医院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北京首都国际机场医院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北京水利医院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北京中医药大学第三附属医院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潮州医院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澄江县人民医院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大埔县人民医院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东川区第一人民医院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东莞市虎门医院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东莞市石龙人民医院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东莞市长安医院(民营)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东莞市中堂医院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东兰县人民医院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峨山县人民医院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丰顺县人民医院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佛冈县人民医院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广东省遂溪县人民医院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广东省吴川市人民医院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广东省徐闻县人民医院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广东医学院附属韶关医院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广通铁路医院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广西八一铁合金厂医院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广西巴马县民族医院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广西百色市中医院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广西东兰县中医院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广西贵港市桥圩第一人民医院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广西贵港市中医院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广西桂林市第三人民医院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广西桂林市中西医结合医院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广西合山市中医院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广西河池市人民医院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广西柳州市第二人民医院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广西柳州市第三人民医院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广西柳州市第四人民医院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广西柳州铁路局南宁分局医院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广西民族学院医院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广西南宁民族医院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广西南宁市第五人民医院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广西南宁市健民医院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广西南宁市郊区人民医院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广西南宁市矿务局医院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广西农垦医院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广西梧州市人民医院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广西武宣中医院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广西忻城县中医院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广西中医学院第二附属医院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贵港市人民医院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桂林市第二人民医院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桂林市人民医院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桂平市人民医院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航空工业中心医院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合山矿务局职工医院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合山市人民医院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和平县人民医院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河池地区第一人民医院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河池地区中医院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华宁县人民医院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惠东县人民医院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惠东县中医院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惠州市第二人民医院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惠州市惠阳区第一人民医院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惠州市人民医院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江川县人民医院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蕉岭县人民医院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解放军第518医院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解放军武警部广西总队医院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昆明市安宁市人民医院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昆明市呈贡县人民医院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昆明市富民县人民医院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昆明市官渡区板桥中心医院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昆明市官渡区人民医院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昆明市官渡区中医院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昆明市晋宁县第二人民医院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昆明市晋宁县人民医院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昆明市盘龙区红十字会医院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昆明市盘龙区人民医院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昆明市盘龙区中医院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昆明市五华区人民医院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昆明市西山区人民医院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昆明市延安医院分院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昆明医学院第二附属医院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昆明医学院第三附属医院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昆明医学院第一附属医院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乐昌市人民医院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乐昌市中医院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连南县人民医院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连平县人民医院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连州市人民医院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连州市中医院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柳城县人民医院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柳州市第一人民医院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柳州铁路局金城江医院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龙川县人民医院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龙门县人民医院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禄丰县人民医院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罗城县人民医院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罗定市妇幼保健院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罗定市人民医院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罗定市中医院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梅县人民医院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梅州市第三人民医院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梅州市中医院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蒙山县人民医院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密云县中医院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南丹县人民医院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南宁地区人民医院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南宁市第四人民医院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南宁市中医院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南雄市人民医院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平远县人民医院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清华大学玉泉医院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清新县人民医院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清远市清城区人民医院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清远市中医院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庆安集团有限公司职工医院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饶平县人民医院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仁化县人民医院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乳源县人民医院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陕西省建材医院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陕西省交通医院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陕西正和医院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汕头潮阳耀辉医院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汕头市潮阳区人民医院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汕头市潮阳区中医院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汕头市澄海区人民医院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汕头市第四人民医院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汕头市妇幼保健院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上海方塔中医医院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上海海滨医院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上海黄浦区中心医院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上海建工医院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上海申江医院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上海市第八人民医院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上海市东医院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上海市黄浦区中西医结合医院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上海市静安区北站医院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上海市静安区老年医院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上海市静安区市北医院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上海市静安区中心医院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上海市利群医院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上海市普陀人民医院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上海市仁和医院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上海市市二医院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上海市同仁医院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上海市长宁区天山中医医院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上海市长宁区中心医院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上海市中西医结合医院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韶钢医院集团有限公司医院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韶关市妇幼保健院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韶关市曲江区人民医院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韶关市粤北第三人民医院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韶关市中医院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韶关铁路医院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始兴县人民医院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首都医科大学中医药学院附属鼓楼中医医院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天峨县人民医院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铁道部第一工程局西安中心医院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通海县人民医院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同济大学医学院附属铁路医院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翁源县人民医院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梧州地区人民医院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梧州市第二人民医院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五华县人民医院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五华县中医院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武警北京市总队第三医院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西安航天医院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西安市北方医院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西安市第五医院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西安市东方医院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西安市华山中心医院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西安唐城医院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忻城县人民医院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新丰县人民医院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新兴县人民医院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新兴县中医院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兴宁市人民医院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阳山县人民医院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宜州市人民医院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宜州市中医院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易门县人民医院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英德市人民医院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玉林地区人民医院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玉林市人民医院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玉溪市第三人民医院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玉溪市人民医院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玉溪市中医院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郁南县人民医院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元江县人民医院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云南光学仪器厂职工医院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云南昆明铁路分局中心医院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云南昆明医学院附属康复医院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云南省安宁市妇幼保健院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云南省安宁市中医院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云南省成都军区昆明总医院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云南省呈贡县中医院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云南省澄江县中医院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云南省第三人民医院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云南省峨山县中医院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云南省工人医院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云南省海口磷矿职工医院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云南省红十字会医院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云南省华宁县中医院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云南省江川县中医院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云南省交通局中心职工医院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云南省康复医院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云南省昆明市口腔医院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云南省昆明市五华区中医院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云南省林业中心医院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云南省禄丰县罗次中心医院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云南省禄丰县中医院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云南省商业厅职工医院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云南省通海县中医院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云南省新平县中医院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云南省易门县中医院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云南省邮电医院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云南省元江县中医院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云南冶炼厂职工医院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云南中医学院附属医院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昭平县人民医院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中国福利会国际和平妇幼保健院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中国航天科工集团七三一医院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中国人民解放军66400部队医院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中国人民解放军第二六三医院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中国人民解放军第三一六医院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中国人民解放军第五十七中心医院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中山市埠湖医院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中山市陈星海医院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中山市黄圃人民医院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中山市火炬开发区医院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中山市三乡医院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中山市坦洲医院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6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紫金县人民医院</w:t>
            </w:r>
          </w:p>
        </w:tc>
      </w:tr>
    </w:tbl>
    <w:p>
      <w:pPr>
        <w:rPr>
          <w:rFonts w:hint="eastAsia" w:ascii="黑体" w:hAnsi="黑体" w:eastAsia="黑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昆仑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AD"/>
    <w:rsid w:val="000079DF"/>
    <w:rsid w:val="000147F8"/>
    <w:rsid w:val="000174D8"/>
    <w:rsid w:val="00034033"/>
    <w:rsid w:val="00035C59"/>
    <w:rsid w:val="00052E65"/>
    <w:rsid w:val="00066344"/>
    <w:rsid w:val="00071280"/>
    <w:rsid w:val="00080630"/>
    <w:rsid w:val="000B21C7"/>
    <w:rsid w:val="000B7B6D"/>
    <w:rsid w:val="000E658A"/>
    <w:rsid w:val="000F5136"/>
    <w:rsid w:val="00104121"/>
    <w:rsid w:val="00161AC1"/>
    <w:rsid w:val="00184149"/>
    <w:rsid w:val="001A2349"/>
    <w:rsid w:val="001A6B74"/>
    <w:rsid w:val="001C116B"/>
    <w:rsid w:val="001C39EA"/>
    <w:rsid w:val="001D0D53"/>
    <w:rsid w:val="001D14AA"/>
    <w:rsid w:val="001D615C"/>
    <w:rsid w:val="001E6A7C"/>
    <w:rsid w:val="001F58AE"/>
    <w:rsid w:val="00206891"/>
    <w:rsid w:val="00211F3E"/>
    <w:rsid w:val="00270726"/>
    <w:rsid w:val="002761F9"/>
    <w:rsid w:val="00290975"/>
    <w:rsid w:val="002A4279"/>
    <w:rsid w:val="002E2EFB"/>
    <w:rsid w:val="00304136"/>
    <w:rsid w:val="003050AF"/>
    <w:rsid w:val="003317D8"/>
    <w:rsid w:val="00331E49"/>
    <w:rsid w:val="00345A73"/>
    <w:rsid w:val="00366122"/>
    <w:rsid w:val="003679C4"/>
    <w:rsid w:val="003761A7"/>
    <w:rsid w:val="00384B1B"/>
    <w:rsid w:val="003910E3"/>
    <w:rsid w:val="003D7487"/>
    <w:rsid w:val="003D7CAD"/>
    <w:rsid w:val="004023EF"/>
    <w:rsid w:val="00406D85"/>
    <w:rsid w:val="00414A2C"/>
    <w:rsid w:val="00415BFD"/>
    <w:rsid w:val="0042633E"/>
    <w:rsid w:val="004376A1"/>
    <w:rsid w:val="0044123F"/>
    <w:rsid w:val="004554AE"/>
    <w:rsid w:val="00471121"/>
    <w:rsid w:val="00484630"/>
    <w:rsid w:val="004A4768"/>
    <w:rsid w:val="004B149A"/>
    <w:rsid w:val="004D6246"/>
    <w:rsid w:val="004E51C3"/>
    <w:rsid w:val="00501FA3"/>
    <w:rsid w:val="00503B5B"/>
    <w:rsid w:val="0053173C"/>
    <w:rsid w:val="005A6E09"/>
    <w:rsid w:val="005C6A06"/>
    <w:rsid w:val="005C6D4D"/>
    <w:rsid w:val="005D0161"/>
    <w:rsid w:val="005D3066"/>
    <w:rsid w:val="005F09E1"/>
    <w:rsid w:val="006003D8"/>
    <w:rsid w:val="00617A5F"/>
    <w:rsid w:val="006302DB"/>
    <w:rsid w:val="006319AF"/>
    <w:rsid w:val="0064039D"/>
    <w:rsid w:val="00655547"/>
    <w:rsid w:val="00657189"/>
    <w:rsid w:val="006723B8"/>
    <w:rsid w:val="0067661A"/>
    <w:rsid w:val="006862C4"/>
    <w:rsid w:val="006A2CD2"/>
    <w:rsid w:val="006B7E6D"/>
    <w:rsid w:val="006D065F"/>
    <w:rsid w:val="006E210E"/>
    <w:rsid w:val="006E5C00"/>
    <w:rsid w:val="00702773"/>
    <w:rsid w:val="00706C49"/>
    <w:rsid w:val="007449FA"/>
    <w:rsid w:val="00757665"/>
    <w:rsid w:val="007607E4"/>
    <w:rsid w:val="007650B1"/>
    <w:rsid w:val="007B1242"/>
    <w:rsid w:val="007E427B"/>
    <w:rsid w:val="008119CE"/>
    <w:rsid w:val="00816F34"/>
    <w:rsid w:val="00832161"/>
    <w:rsid w:val="008374FE"/>
    <w:rsid w:val="008456D6"/>
    <w:rsid w:val="00854BA4"/>
    <w:rsid w:val="00854C45"/>
    <w:rsid w:val="008766C0"/>
    <w:rsid w:val="00897861"/>
    <w:rsid w:val="008A68AE"/>
    <w:rsid w:val="008A7F48"/>
    <w:rsid w:val="008B66B0"/>
    <w:rsid w:val="008C36A2"/>
    <w:rsid w:val="009038C8"/>
    <w:rsid w:val="00941F60"/>
    <w:rsid w:val="00942757"/>
    <w:rsid w:val="00950CF3"/>
    <w:rsid w:val="00951B5C"/>
    <w:rsid w:val="00952101"/>
    <w:rsid w:val="0095295B"/>
    <w:rsid w:val="00976A54"/>
    <w:rsid w:val="0099182E"/>
    <w:rsid w:val="00995907"/>
    <w:rsid w:val="009C6415"/>
    <w:rsid w:val="009E2CC2"/>
    <w:rsid w:val="00A01E79"/>
    <w:rsid w:val="00A2767F"/>
    <w:rsid w:val="00A43EAE"/>
    <w:rsid w:val="00A51CA4"/>
    <w:rsid w:val="00A5586E"/>
    <w:rsid w:val="00A7755C"/>
    <w:rsid w:val="00A802FC"/>
    <w:rsid w:val="00A8741A"/>
    <w:rsid w:val="00AA5C77"/>
    <w:rsid w:val="00AB6E7C"/>
    <w:rsid w:val="00AF1882"/>
    <w:rsid w:val="00B00125"/>
    <w:rsid w:val="00B0386C"/>
    <w:rsid w:val="00B073AD"/>
    <w:rsid w:val="00B10254"/>
    <w:rsid w:val="00B176A3"/>
    <w:rsid w:val="00B43CF2"/>
    <w:rsid w:val="00B47C65"/>
    <w:rsid w:val="00B516EC"/>
    <w:rsid w:val="00B574B9"/>
    <w:rsid w:val="00BB2598"/>
    <w:rsid w:val="00BE6C9D"/>
    <w:rsid w:val="00BF4FB6"/>
    <w:rsid w:val="00C06452"/>
    <w:rsid w:val="00C158BE"/>
    <w:rsid w:val="00C2324E"/>
    <w:rsid w:val="00C330C8"/>
    <w:rsid w:val="00C7549C"/>
    <w:rsid w:val="00CA67DC"/>
    <w:rsid w:val="00CB26FE"/>
    <w:rsid w:val="00CB3456"/>
    <w:rsid w:val="00CB7628"/>
    <w:rsid w:val="00CC0A3A"/>
    <w:rsid w:val="00CC37A4"/>
    <w:rsid w:val="00CF0408"/>
    <w:rsid w:val="00CF4DA4"/>
    <w:rsid w:val="00D11298"/>
    <w:rsid w:val="00D37098"/>
    <w:rsid w:val="00D45203"/>
    <w:rsid w:val="00D57325"/>
    <w:rsid w:val="00D6044E"/>
    <w:rsid w:val="00DA2B92"/>
    <w:rsid w:val="00DA35E9"/>
    <w:rsid w:val="00DB38AC"/>
    <w:rsid w:val="00DB4041"/>
    <w:rsid w:val="00DC1F0B"/>
    <w:rsid w:val="00DC3ACA"/>
    <w:rsid w:val="00DC4168"/>
    <w:rsid w:val="00DE654E"/>
    <w:rsid w:val="00DF2F5D"/>
    <w:rsid w:val="00E04A2F"/>
    <w:rsid w:val="00EC07D7"/>
    <w:rsid w:val="00ED2E52"/>
    <w:rsid w:val="00ED36AE"/>
    <w:rsid w:val="00F52D9A"/>
    <w:rsid w:val="00F5468A"/>
    <w:rsid w:val="00F723F3"/>
    <w:rsid w:val="00FC282D"/>
    <w:rsid w:val="00FC3ED5"/>
    <w:rsid w:val="00FD3F68"/>
    <w:rsid w:val="00FF19A4"/>
    <w:rsid w:val="00FF4BF6"/>
    <w:rsid w:val="013A20ED"/>
    <w:rsid w:val="014C1A2E"/>
    <w:rsid w:val="017F2CBB"/>
    <w:rsid w:val="03C921F7"/>
    <w:rsid w:val="04654AC5"/>
    <w:rsid w:val="04E96333"/>
    <w:rsid w:val="05AF7C1B"/>
    <w:rsid w:val="05C676DF"/>
    <w:rsid w:val="05FD6C9C"/>
    <w:rsid w:val="072A29F6"/>
    <w:rsid w:val="07A87A6D"/>
    <w:rsid w:val="07DA4ED6"/>
    <w:rsid w:val="09A568E4"/>
    <w:rsid w:val="09A97EA2"/>
    <w:rsid w:val="0A1F6BD6"/>
    <w:rsid w:val="0BE777CF"/>
    <w:rsid w:val="0D122699"/>
    <w:rsid w:val="0D821F89"/>
    <w:rsid w:val="0E325D5A"/>
    <w:rsid w:val="0EBF548B"/>
    <w:rsid w:val="10E0517F"/>
    <w:rsid w:val="10E340C2"/>
    <w:rsid w:val="10F77621"/>
    <w:rsid w:val="11320E1A"/>
    <w:rsid w:val="11BC338E"/>
    <w:rsid w:val="125C5284"/>
    <w:rsid w:val="12BD2521"/>
    <w:rsid w:val="12D85F9B"/>
    <w:rsid w:val="130458CD"/>
    <w:rsid w:val="132571CA"/>
    <w:rsid w:val="140F30D0"/>
    <w:rsid w:val="158B7B61"/>
    <w:rsid w:val="16543871"/>
    <w:rsid w:val="171634AA"/>
    <w:rsid w:val="1789584A"/>
    <w:rsid w:val="19123A82"/>
    <w:rsid w:val="19517C88"/>
    <w:rsid w:val="197A5E8A"/>
    <w:rsid w:val="197E1B84"/>
    <w:rsid w:val="19833F21"/>
    <w:rsid w:val="1BDA2043"/>
    <w:rsid w:val="1C9751E2"/>
    <w:rsid w:val="1D0A7FE8"/>
    <w:rsid w:val="1E001B8C"/>
    <w:rsid w:val="1EF948E1"/>
    <w:rsid w:val="1FD530B0"/>
    <w:rsid w:val="1FE17BE3"/>
    <w:rsid w:val="218B3D23"/>
    <w:rsid w:val="227962A7"/>
    <w:rsid w:val="250B5513"/>
    <w:rsid w:val="26353FE7"/>
    <w:rsid w:val="26FA1BE8"/>
    <w:rsid w:val="272358BE"/>
    <w:rsid w:val="2757171F"/>
    <w:rsid w:val="27BA339C"/>
    <w:rsid w:val="288803F7"/>
    <w:rsid w:val="289C43FD"/>
    <w:rsid w:val="298817E6"/>
    <w:rsid w:val="29CC3097"/>
    <w:rsid w:val="2A320BEC"/>
    <w:rsid w:val="2A505513"/>
    <w:rsid w:val="2ACC12C9"/>
    <w:rsid w:val="2B9A2C2A"/>
    <w:rsid w:val="2C456551"/>
    <w:rsid w:val="2C836FE0"/>
    <w:rsid w:val="2D6F70EF"/>
    <w:rsid w:val="2F5D5E5E"/>
    <w:rsid w:val="2FD46678"/>
    <w:rsid w:val="304659AE"/>
    <w:rsid w:val="308E783F"/>
    <w:rsid w:val="32091FA5"/>
    <w:rsid w:val="326659E9"/>
    <w:rsid w:val="326D361F"/>
    <w:rsid w:val="329B1FE3"/>
    <w:rsid w:val="32E206CA"/>
    <w:rsid w:val="34A357D2"/>
    <w:rsid w:val="3501469A"/>
    <w:rsid w:val="366F62E1"/>
    <w:rsid w:val="3688721B"/>
    <w:rsid w:val="36C63C98"/>
    <w:rsid w:val="3862245B"/>
    <w:rsid w:val="388B733F"/>
    <w:rsid w:val="38ED670D"/>
    <w:rsid w:val="3A3119F5"/>
    <w:rsid w:val="3A3674A2"/>
    <w:rsid w:val="3AB945B1"/>
    <w:rsid w:val="3BD176E7"/>
    <w:rsid w:val="3D013B00"/>
    <w:rsid w:val="3DFD6FB4"/>
    <w:rsid w:val="3E076770"/>
    <w:rsid w:val="3EE079F7"/>
    <w:rsid w:val="3FA003E6"/>
    <w:rsid w:val="406D02D9"/>
    <w:rsid w:val="409F7319"/>
    <w:rsid w:val="41AF2157"/>
    <w:rsid w:val="41D2569A"/>
    <w:rsid w:val="438E68FA"/>
    <w:rsid w:val="439847DD"/>
    <w:rsid w:val="44BB5B8C"/>
    <w:rsid w:val="468D31F7"/>
    <w:rsid w:val="46FF5B62"/>
    <w:rsid w:val="472A6F8C"/>
    <w:rsid w:val="480734FE"/>
    <w:rsid w:val="483E44A5"/>
    <w:rsid w:val="4898383C"/>
    <w:rsid w:val="4A865E61"/>
    <w:rsid w:val="4D0A29D9"/>
    <w:rsid w:val="4D6272D9"/>
    <w:rsid w:val="4F2D602E"/>
    <w:rsid w:val="503D17FF"/>
    <w:rsid w:val="5076406E"/>
    <w:rsid w:val="50771DAD"/>
    <w:rsid w:val="507A6030"/>
    <w:rsid w:val="50C33B8C"/>
    <w:rsid w:val="50DC50BC"/>
    <w:rsid w:val="51580148"/>
    <w:rsid w:val="515924DD"/>
    <w:rsid w:val="51910C90"/>
    <w:rsid w:val="51B06A6E"/>
    <w:rsid w:val="51D22117"/>
    <w:rsid w:val="52924DA7"/>
    <w:rsid w:val="53956DB3"/>
    <w:rsid w:val="53AE777F"/>
    <w:rsid w:val="53B6178B"/>
    <w:rsid w:val="53C042B6"/>
    <w:rsid w:val="53C47483"/>
    <w:rsid w:val="547B3D51"/>
    <w:rsid w:val="54E91D57"/>
    <w:rsid w:val="55D54E4F"/>
    <w:rsid w:val="56185660"/>
    <w:rsid w:val="57684178"/>
    <w:rsid w:val="5ABE5677"/>
    <w:rsid w:val="5B373FFD"/>
    <w:rsid w:val="5BA5778E"/>
    <w:rsid w:val="5BCC1427"/>
    <w:rsid w:val="5CC53199"/>
    <w:rsid w:val="5D9E52D8"/>
    <w:rsid w:val="5F0F065A"/>
    <w:rsid w:val="5F285616"/>
    <w:rsid w:val="5FD97406"/>
    <w:rsid w:val="602E3F17"/>
    <w:rsid w:val="60D87F2C"/>
    <w:rsid w:val="613C369B"/>
    <w:rsid w:val="616A4953"/>
    <w:rsid w:val="645D34A2"/>
    <w:rsid w:val="65660051"/>
    <w:rsid w:val="65676B71"/>
    <w:rsid w:val="66207EB9"/>
    <w:rsid w:val="67C87C2F"/>
    <w:rsid w:val="67E92052"/>
    <w:rsid w:val="68611F07"/>
    <w:rsid w:val="69181086"/>
    <w:rsid w:val="69706799"/>
    <w:rsid w:val="6A345243"/>
    <w:rsid w:val="6A6E5969"/>
    <w:rsid w:val="6A836DC8"/>
    <w:rsid w:val="6ADC58D6"/>
    <w:rsid w:val="6B227CBC"/>
    <w:rsid w:val="6B3E6A7F"/>
    <w:rsid w:val="6B7A6F25"/>
    <w:rsid w:val="6C2724F1"/>
    <w:rsid w:val="6C6A7A0E"/>
    <w:rsid w:val="6C9115D2"/>
    <w:rsid w:val="6CAF4A04"/>
    <w:rsid w:val="6CE05868"/>
    <w:rsid w:val="6D437FBD"/>
    <w:rsid w:val="6D9C6185"/>
    <w:rsid w:val="6E6A3953"/>
    <w:rsid w:val="6EEC5300"/>
    <w:rsid w:val="6FB50EEC"/>
    <w:rsid w:val="70E473AB"/>
    <w:rsid w:val="71D8308B"/>
    <w:rsid w:val="722141FF"/>
    <w:rsid w:val="73491CF7"/>
    <w:rsid w:val="7435692B"/>
    <w:rsid w:val="74934ACC"/>
    <w:rsid w:val="74BF74B1"/>
    <w:rsid w:val="74D54A0D"/>
    <w:rsid w:val="75864A89"/>
    <w:rsid w:val="767B5749"/>
    <w:rsid w:val="76B60E9D"/>
    <w:rsid w:val="76D225A3"/>
    <w:rsid w:val="76DA6038"/>
    <w:rsid w:val="778A5873"/>
    <w:rsid w:val="77B27711"/>
    <w:rsid w:val="786218CE"/>
    <w:rsid w:val="791025E4"/>
    <w:rsid w:val="7A7E4B67"/>
    <w:rsid w:val="7B6A3C4D"/>
    <w:rsid w:val="7BCD5CC2"/>
    <w:rsid w:val="7CC80BC7"/>
    <w:rsid w:val="7DA46E3C"/>
    <w:rsid w:val="7E3D2524"/>
    <w:rsid w:val="7E9C7848"/>
    <w:rsid w:val="7ED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5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5">
    <w:name w:val="heading 3"/>
    <w:basedOn w:val="1"/>
    <w:next w:val="1"/>
    <w:link w:val="156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57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7">
    <w:name w:val="heading 5"/>
    <w:basedOn w:val="1"/>
    <w:next w:val="1"/>
    <w:link w:val="158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59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</w:rPr>
  </w:style>
  <w:style w:type="paragraph" w:styleId="9">
    <w:name w:val="heading 7"/>
    <w:basedOn w:val="1"/>
    <w:next w:val="1"/>
    <w:link w:val="160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10">
    <w:name w:val="heading 8"/>
    <w:basedOn w:val="1"/>
    <w:next w:val="1"/>
    <w:link w:val="16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 w:cs="黑体"/>
    </w:rPr>
  </w:style>
  <w:style w:type="paragraph" w:styleId="11">
    <w:name w:val="heading 9"/>
    <w:basedOn w:val="1"/>
    <w:next w:val="1"/>
    <w:link w:val="162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="Cambria" w:hAnsi="Cambria" w:cs="黑体"/>
      <w:sz w:val="21"/>
      <w:szCs w:val="21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82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sz w:val="24"/>
      <w:szCs w:val="24"/>
      <w:lang w:val="en-US" w:eastAsia="zh-CN" w:bidi="ar-SA"/>
    </w:rPr>
  </w:style>
  <w:style w:type="paragraph" w:styleId="12">
    <w:name w:val="List 3"/>
    <w:basedOn w:val="1"/>
    <w:qFormat/>
    <w:uiPriority w:val="0"/>
    <w:pPr>
      <w:ind w:left="100" w:leftChars="400" w:hanging="200" w:hangingChars="200"/>
      <w:contextualSpacing/>
    </w:pPr>
    <w:rPr>
      <w:sz w:val="21"/>
    </w:rPr>
  </w:style>
  <w:style w:type="paragraph" w:styleId="13">
    <w:name w:val="toc 7"/>
    <w:basedOn w:val="1"/>
    <w:next w:val="1"/>
    <w:qFormat/>
    <w:uiPriority w:val="0"/>
    <w:pPr>
      <w:ind w:left="2520" w:leftChars="1200"/>
    </w:pPr>
    <w:rPr>
      <w:sz w:val="21"/>
    </w:rPr>
  </w:style>
  <w:style w:type="paragraph" w:styleId="14">
    <w:name w:val="List Number 2"/>
    <w:basedOn w:val="1"/>
    <w:qFormat/>
    <w:uiPriority w:val="0"/>
    <w:pPr>
      <w:numPr>
        <w:ilvl w:val="0"/>
        <w:numId w:val="1"/>
      </w:numPr>
      <w:contextualSpacing/>
    </w:pPr>
    <w:rPr>
      <w:sz w:val="21"/>
    </w:rPr>
  </w:style>
  <w:style w:type="paragraph" w:styleId="15">
    <w:name w:val="table of authorities"/>
    <w:basedOn w:val="1"/>
    <w:next w:val="1"/>
    <w:qFormat/>
    <w:uiPriority w:val="0"/>
    <w:pPr>
      <w:ind w:left="420" w:leftChars="200"/>
    </w:pPr>
    <w:rPr>
      <w:sz w:val="21"/>
    </w:rPr>
  </w:style>
  <w:style w:type="paragraph" w:styleId="16">
    <w:name w:val="Note Heading"/>
    <w:basedOn w:val="1"/>
    <w:next w:val="1"/>
    <w:link w:val="194"/>
    <w:qFormat/>
    <w:uiPriority w:val="0"/>
    <w:pPr>
      <w:jc w:val="center"/>
    </w:pPr>
    <w:rPr>
      <w:sz w:val="21"/>
    </w:rPr>
  </w:style>
  <w:style w:type="paragraph" w:styleId="17">
    <w:name w:val="List Bullet 4"/>
    <w:basedOn w:val="1"/>
    <w:qFormat/>
    <w:uiPriority w:val="0"/>
    <w:pPr>
      <w:numPr>
        <w:ilvl w:val="0"/>
        <w:numId w:val="2"/>
      </w:numPr>
      <w:contextualSpacing/>
    </w:pPr>
    <w:rPr>
      <w:sz w:val="21"/>
    </w:rPr>
  </w:style>
  <w:style w:type="paragraph" w:styleId="18">
    <w:name w:val="index 8"/>
    <w:basedOn w:val="1"/>
    <w:next w:val="1"/>
    <w:qFormat/>
    <w:uiPriority w:val="0"/>
    <w:pPr>
      <w:ind w:left="1400" w:leftChars="1400"/>
    </w:pPr>
    <w:rPr>
      <w:sz w:val="21"/>
    </w:rPr>
  </w:style>
  <w:style w:type="paragraph" w:styleId="19">
    <w:name w:val="E-mail Signature"/>
    <w:basedOn w:val="1"/>
    <w:link w:val="180"/>
    <w:qFormat/>
    <w:uiPriority w:val="0"/>
    <w:rPr>
      <w:sz w:val="21"/>
    </w:rPr>
  </w:style>
  <w:style w:type="paragraph" w:styleId="20">
    <w:name w:val="List Number"/>
    <w:basedOn w:val="1"/>
    <w:qFormat/>
    <w:uiPriority w:val="0"/>
    <w:pPr>
      <w:numPr>
        <w:ilvl w:val="0"/>
        <w:numId w:val="3"/>
      </w:numPr>
      <w:contextualSpacing/>
    </w:pPr>
    <w:rPr>
      <w:sz w:val="21"/>
    </w:rPr>
  </w:style>
  <w:style w:type="paragraph" w:styleId="21">
    <w:name w:val="Normal Indent"/>
    <w:basedOn w:val="1"/>
    <w:qFormat/>
    <w:uiPriority w:val="0"/>
    <w:pPr>
      <w:ind w:firstLine="420" w:firstLineChars="200"/>
    </w:pPr>
    <w:rPr>
      <w:sz w:val="21"/>
    </w:rPr>
  </w:style>
  <w:style w:type="paragraph" w:styleId="22">
    <w:name w:val="caption"/>
    <w:basedOn w:val="1"/>
    <w:next w:val="1"/>
    <w:semiHidden/>
    <w:unhideWhenUsed/>
    <w:qFormat/>
    <w:uiPriority w:val="0"/>
    <w:rPr>
      <w:rFonts w:ascii="Cambria" w:hAnsi="Cambria" w:eastAsia="黑体" w:cs="黑体"/>
      <w:sz w:val="20"/>
      <w:szCs w:val="20"/>
    </w:rPr>
  </w:style>
  <w:style w:type="paragraph" w:styleId="23">
    <w:name w:val="index 5"/>
    <w:basedOn w:val="1"/>
    <w:next w:val="1"/>
    <w:qFormat/>
    <w:uiPriority w:val="0"/>
    <w:pPr>
      <w:ind w:left="800" w:leftChars="800"/>
    </w:pPr>
    <w:rPr>
      <w:sz w:val="21"/>
    </w:rPr>
  </w:style>
  <w:style w:type="paragraph" w:styleId="24">
    <w:name w:val="List Bullet"/>
    <w:basedOn w:val="1"/>
    <w:qFormat/>
    <w:uiPriority w:val="0"/>
    <w:pPr>
      <w:numPr>
        <w:ilvl w:val="0"/>
        <w:numId w:val="4"/>
      </w:numPr>
      <w:contextualSpacing/>
    </w:pPr>
    <w:rPr>
      <w:sz w:val="21"/>
    </w:rPr>
  </w:style>
  <w:style w:type="paragraph" w:styleId="25">
    <w:name w:val="envelope address"/>
    <w:basedOn w:val="1"/>
    <w:qFormat/>
    <w:uiPriority w:val="0"/>
    <w:pPr>
      <w:snapToGrid w:val="0"/>
      <w:ind w:left="100" w:leftChars="1400"/>
    </w:pPr>
    <w:rPr>
      <w:rFonts w:ascii="Cambria" w:hAnsi="Cambria" w:cs="黑体"/>
    </w:rPr>
  </w:style>
  <w:style w:type="paragraph" w:styleId="26">
    <w:name w:val="Document Map"/>
    <w:basedOn w:val="1"/>
    <w:link w:val="188"/>
    <w:qFormat/>
    <w:uiPriority w:val="0"/>
    <w:rPr>
      <w:rFonts w:ascii="宋体"/>
      <w:sz w:val="18"/>
      <w:szCs w:val="18"/>
    </w:rPr>
  </w:style>
  <w:style w:type="paragraph" w:styleId="27">
    <w:name w:val="toa heading"/>
    <w:basedOn w:val="1"/>
    <w:next w:val="1"/>
    <w:qFormat/>
    <w:uiPriority w:val="0"/>
    <w:pPr>
      <w:spacing w:before="120"/>
    </w:pPr>
    <w:rPr>
      <w:rFonts w:ascii="Cambria" w:hAnsi="Cambria" w:cs="黑体"/>
    </w:rPr>
  </w:style>
  <w:style w:type="paragraph" w:styleId="28">
    <w:name w:val="annotation text"/>
    <w:basedOn w:val="1"/>
    <w:link w:val="172"/>
    <w:qFormat/>
    <w:uiPriority w:val="0"/>
    <w:pPr>
      <w:jc w:val="left"/>
    </w:pPr>
    <w:rPr>
      <w:sz w:val="21"/>
    </w:rPr>
  </w:style>
  <w:style w:type="paragraph" w:styleId="29">
    <w:name w:val="index 6"/>
    <w:basedOn w:val="1"/>
    <w:next w:val="1"/>
    <w:qFormat/>
    <w:uiPriority w:val="0"/>
    <w:pPr>
      <w:ind w:left="1000" w:leftChars="1000"/>
    </w:pPr>
    <w:rPr>
      <w:sz w:val="21"/>
    </w:rPr>
  </w:style>
  <w:style w:type="paragraph" w:styleId="30">
    <w:name w:val="Salutation"/>
    <w:basedOn w:val="1"/>
    <w:next w:val="1"/>
    <w:link w:val="179"/>
    <w:qFormat/>
    <w:uiPriority w:val="0"/>
    <w:rPr>
      <w:sz w:val="21"/>
    </w:rPr>
  </w:style>
  <w:style w:type="paragraph" w:styleId="31">
    <w:name w:val="Body Text 3"/>
    <w:basedOn w:val="1"/>
    <w:link w:val="193"/>
    <w:qFormat/>
    <w:uiPriority w:val="0"/>
    <w:pPr>
      <w:spacing w:after="120"/>
    </w:pPr>
    <w:rPr>
      <w:sz w:val="16"/>
      <w:szCs w:val="16"/>
    </w:rPr>
  </w:style>
  <w:style w:type="paragraph" w:styleId="32">
    <w:name w:val="Closing"/>
    <w:basedOn w:val="1"/>
    <w:link w:val="184"/>
    <w:qFormat/>
    <w:uiPriority w:val="0"/>
    <w:pPr>
      <w:ind w:left="100" w:leftChars="2100"/>
    </w:pPr>
    <w:rPr>
      <w:sz w:val="21"/>
    </w:rPr>
  </w:style>
  <w:style w:type="paragraph" w:styleId="33">
    <w:name w:val="List Bullet 3"/>
    <w:basedOn w:val="1"/>
    <w:qFormat/>
    <w:uiPriority w:val="0"/>
    <w:pPr>
      <w:numPr>
        <w:ilvl w:val="0"/>
        <w:numId w:val="5"/>
      </w:numPr>
      <w:contextualSpacing/>
    </w:pPr>
    <w:rPr>
      <w:sz w:val="21"/>
    </w:rPr>
  </w:style>
  <w:style w:type="paragraph" w:styleId="34">
    <w:name w:val="Body Text"/>
    <w:basedOn w:val="1"/>
    <w:link w:val="164"/>
    <w:qFormat/>
    <w:uiPriority w:val="0"/>
    <w:pPr>
      <w:widowControl/>
      <w:spacing w:after="120"/>
      <w:jc w:val="left"/>
    </w:pPr>
    <w:rPr>
      <w:kern w:val="0"/>
      <w:szCs w:val="20"/>
    </w:rPr>
  </w:style>
  <w:style w:type="paragraph" w:styleId="35">
    <w:name w:val="Body Text Indent"/>
    <w:basedOn w:val="1"/>
    <w:link w:val="168"/>
    <w:qFormat/>
    <w:uiPriority w:val="0"/>
    <w:pPr>
      <w:ind w:firstLine="360"/>
    </w:pPr>
    <w:rPr>
      <w:sz w:val="18"/>
      <w:szCs w:val="20"/>
    </w:rPr>
  </w:style>
  <w:style w:type="paragraph" w:styleId="36">
    <w:name w:val="List Number 3"/>
    <w:basedOn w:val="1"/>
    <w:qFormat/>
    <w:uiPriority w:val="0"/>
    <w:pPr>
      <w:numPr>
        <w:ilvl w:val="0"/>
        <w:numId w:val="6"/>
      </w:numPr>
      <w:contextualSpacing/>
    </w:pPr>
    <w:rPr>
      <w:sz w:val="21"/>
    </w:rPr>
  </w:style>
  <w:style w:type="paragraph" w:styleId="37">
    <w:name w:val="List 2"/>
    <w:basedOn w:val="1"/>
    <w:qFormat/>
    <w:uiPriority w:val="0"/>
    <w:pPr>
      <w:ind w:left="100" w:leftChars="200" w:hanging="200" w:hangingChars="200"/>
    </w:pPr>
    <w:rPr>
      <w:sz w:val="21"/>
    </w:rPr>
  </w:style>
  <w:style w:type="paragraph" w:styleId="38">
    <w:name w:val="List Continue"/>
    <w:basedOn w:val="1"/>
    <w:qFormat/>
    <w:uiPriority w:val="0"/>
    <w:pPr>
      <w:spacing w:after="120"/>
      <w:ind w:left="420" w:leftChars="200"/>
      <w:contextualSpacing/>
    </w:pPr>
    <w:rPr>
      <w:sz w:val="21"/>
    </w:rPr>
  </w:style>
  <w:style w:type="paragraph" w:styleId="39">
    <w:name w:val="Block Text"/>
    <w:basedOn w:val="1"/>
    <w:qFormat/>
    <w:uiPriority w:val="0"/>
    <w:pPr>
      <w:snapToGrid w:val="0"/>
      <w:spacing w:line="360" w:lineRule="auto"/>
      <w:ind w:left="1" w:right="26"/>
    </w:pPr>
    <w:rPr>
      <w:rFonts w:ascii="宋体" w:hAnsi="宋体"/>
      <w:color w:val="FF0000"/>
      <w:sz w:val="20"/>
      <w:szCs w:val="30"/>
    </w:rPr>
  </w:style>
  <w:style w:type="paragraph" w:styleId="40">
    <w:name w:val="List Bullet 2"/>
    <w:basedOn w:val="1"/>
    <w:qFormat/>
    <w:uiPriority w:val="0"/>
    <w:pPr>
      <w:numPr>
        <w:ilvl w:val="0"/>
        <w:numId w:val="7"/>
      </w:numPr>
      <w:contextualSpacing/>
    </w:pPr>
    <w:rPr>
      <w:sz w:val="21"/>
    </w:rPr>
  </w:style>
  <w:style w:type="paragraph" w:styleId="41">
    <w:name w:val="HTML Address"/>
    <w:basedOn w:val="1"/>
    <w:link w:val="176"/>
    <w:qFormat/>
    <w:uiPriority w:val="0"/>
    <w:rPr>
      <w:i/>
      <w:iCs/>
      <w:sz w:val="21"/>
    </w:rPr>
  </w:style>
  <w:style w:type="paragraph" w:styleId="42">
    <w:name w:val="index 4"/>
    <w:basedOn w:val="1"/>
    <w:next w:val="1"/>
    <w:qFormat/>
    <w:uiPriority w:val="0"/>
    <w:pPr>
      <w:ind w:left="600" w:leftChars="600"/>
    </w:pPr>
    <w:rPr>
      <w:sz w:val="21"/>
    </w:rPr>
  </w:style>
  <w:style w:type="paragraph" w:styleId="43">
    <w:name w:val="toc 5"/>
    <w:basedOn w:val="1"/>
    <w:next w:val="1"/>
    <w:qFormat/>
    <w:uiPriority w:val="0"/>
    <w:pPr>
      <w:ind w:left="1680" w:leftChars="800"/>
    </w:pPr>
    <w:rPr>
      <w:sz w:val="21"/>
    </w:rPr>
  </w:style>
  <w:style w:type="paragraph" w:styleId="44">
    <w:name w:val="toc 3"/>
    <w:basedOn w:val="1"/>
    <w:next w:val="1"/>
    <w:qFormat/>
    <w:uiPriority w:val="39"/>
    <w:pPr>
      <w:ind w:left="840" w:leftChars="400"/>
    </w:pPr>
    <w:rPr>
      <w:sz w:val="21"/>
    </w:rPr>
  </w:style>
  <w:style w:type="paragraph" w:styleId="45">
    <w:name w:val="Plain Text"/>
    <w:basedOn w:val="1"/>
    <w:link w:val="167"/>
    <w:qFormat/>
    <w:uiPriority w:val="99"/>
    <w:rPr>
      <w:rFonts w:ascii="宋体" w:hAnsi="Courier New"/>
      <w:sz w:val="21"/>
      <w:szCs w:val="20"/>
    </w:rPr>
  </w:style>
  <w:style w:type="paragraph" w:styleId="46">
    <w:name w:val="List Bullet 5"/>
    <w:basedOn w:val="1"/>
    <w:qFormat/>
    <w:uiPriority w:val="0"/>
    <w:pPr>
      <w:numPr>
        <w:ilvl w:val="0"/>
        <w:numId w:val="8"/>
      </w:numPr>
      <w:contextualSpacing/>
    </w:pPr>
    <w:rPr>
      <w:sz w:val="21"/>
    </w:rPr>
  </w:style>
  <w:style w:type="paragraph" w:styleId="47">
    <w:name w:val="List Number 4"/>
    <w:basedOn w:val="1"/>
    <w:qFormat/>
    <w:uiPriority w:val="0"/>
    <w:pPr>
      <w:numPr>
        <w:ilvl w:val="0"/>
        <w:numId w:val="9"/>
      </w:numPr>
      <w:contextualSpacing/>
    </w:pPr>
    <w:rPr>
      <w:sz w:val="21"/>
    </w:rPr>
  </w:style>
  <w:style w:type="paragraph" w:styleId="48">
    <w:name w:val="toc 8"/>
    <w:basedOn w:val="1"/>
    <w:next w:val="1"/>
    <w:qFormat/>
    <w:uiPriority w:val="0"/>
    <w:pPr>
      <w:ind w:left="2940" w:leftChars="1400"/>
    </w:pPr>
    <w:rPr>
      <w:sz w:val="21"/>
    </w:rPr>
  </w:style>
  <w:style w:type="paragraph" w:styleId="49">
    <w:name w:val="index 3"/>
    <w:basedOn w:val="1"/>
    <w:next w:val="1"/>
    <w:qFormat/>
    <w:uiPriority w:val="0"/>
    <w:pPr>
      <w:ind w:left="400" w:leftChars="400"/>
    </w:pPr>
    <w:rPr>
      <w:sz w:val="21"/>
    </w:rPr>
  </w:style>
  <w:style w:type="paragraph" w:styleId="50">
    <w:name w:val="Date"/>
    <w:basedOn w:val="1"/>
    <w:next w:val="1"/>
    <w:link w:val="187"/>
    <w:qFormat/>
    <w:uiPriority w:val="99"/>
    <w:pPr>
      <w:ind w:left="100" w:leftChars="2500"/>
    </w:pPr>
    <w:rPr>
      <w:sz w:val="21"/>
    </w:rPr>
  </w:style>
  <w:style w:type="paragraph" w:styleId="51">
    <w:name w:val="Body Text Indent 2"/>
    <w:basedOn w:val="1"/>
    <w:link w:val="169"/>
    <w:qFormat/>
    <w:uiPriority w:val="0"/>
    <w:pPr>
      <w:spacing w:line="360" w:lineRule="atLeast"/>
      <w:ind w:left="420"/>
    </w:pPr>
    <w:rPr>
      <w:rFonts w:ascii="宋体"/>
      <w:color w:val="FF0000"/>
      <w:sz w:val="30"/>
      <w:szCs w:val="20"/>
    </w:rPr>
  </w:style>
  <w:style w:type="paragraph" w:styleId="52">
    <w:name w:val="endnote text"/>
    <w:basedOn w:val="1"/>
    <w:link w:val="174"/>
    <w:semiHidden/>
    <w:qFormat/>
    <w:uiPriority w:val="0"/>
    <w:pPr>
      <w:snapToGrid w:val="0"/>
      <w:jc w:val="left"/>
    </w:pPr>
    <w:rPr>
      <w:sz w:val="21"/>
    </w:rPr>
  </w:style>
  <w:style w:type="paragraph" w:styleId="53">
    <w:name w:val="List Continue 5"/>
    <w:basedOn w:val="1"/>
    <w:qFormat/>
    <w:uiPriority w:val="0"/>
    <w:pPr>
      <w:spacing w:after="120"/>
      <w:ind w:left="2100" w:leftChars="1000"/>
      <w:contextualSpacing/>
    </w:pPr>
    <w:rPr>
      <w:sz w:val="21"/>
    </w:rPr>
  </w:style>
  <w:style w:type="paragraph" w:styleId="54">
    <w:name w:val="Balloon Text"/>
    <w:basedOn w:val="1"/>
    <w:link w:val="171"/>
    <w:qFormat/>
    <w:uiPriority w:val="99"/>
    <w:rPr>
      <w:sz w:val="18"/>
      <w:szCs w:val="18"/>
    </w:rPr>
  </w:style>
  <w:style w:type="paragraph" w:styleId="55">
    <w:name w:val="footer"/>
    <w:basedOn w:val="1"/>
    <w:link w:val="16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qFormat/>
    <w:uiPriority w:val="0"/>
    <w:pPr>
      <w:snapToGrid w:val="0"/>
    </w:pPr>
    <w:rPr>
      <w:rFonts w:ascii="Cambria" w:hAnsi="Cambria" w:cs="黑体"/>
      <w:sz w:val="21"/>
    </w:rPr>
  </w:style>
  <w:style w:type="paragraph" w:styleId="57">
    <w:name w:val="header"/>
    <w:basedOn w:val="1"/>
    <w:link w:val="16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186"/>
    <w:qFormat/>
    <w:uiPriority w:val="0"/>
    <w:pPr>
      <w:ind w:left="100" w:leftChars="2100"/>
    </w:pPr>
    <w:rPr>
      <w:sz w:val="21"/>
    </w:rPr>
  </w:style>
  <w:style w:type="paragraph" w:styleId="59">
    <w:name w:val="toc 1"/>
    <w:basedOn w:val="1"/>
    <w:next w:val="1"/>
    <w:qFormat/>
    <w:uiPriority w:val="0"/>
    <w:rPr>
      <w:sz w:val="21"/>
    </w:rPr>
  </w:style>
  <w:style w:type="paragraph" w:styleId="60">
    <w:name w:val="List Continue 4"/>
    <w:basedOn w:val="1"/>
    <w:qFormat/>
    <w:uiPriority w:val="0"/>
    <w:pPr>
      <w:spacing w:after="120"/>
      <w:ind w:left="1680" w:leftChars="800"/>
      <w:contextualSpacing/>
    </w:pPr>
    <w:rPr>
      <w:sz w:val="21"/>
    </w:rPr>
  </w:style>
  <w:style w:type="paragraph" w:styleId="61">
    <w:name w:val="toc 4"/>
    <w:basedOn w:val="1"/>
    <w:next w:val="1"/>
    <w:qFormat/>
    <w:uiPriority w:val="0"/>
    <w:pPr>
      <w:ind w:left="1260" w:leftChars="600"/>
    </w:pPr>
    <w:rPr>
      <w:sz w:val="21"/>
    </w:rPr>
  </w:style>
  <w:style w:type="paragraph" w:styleId="62">
    <w:name w:val="index heading"/>
    <w:basedOn w:val="1"/>
    <w:next w:val="63"/>
    <w:qFormat/>
    <w:uiPriority w:val="0"/>
    <w:rPr>
      <w:rFonts w:ascii="Cambria" w:hAnsi="Cambria" w:cs="黑体"/>
      <w:b/>
      <w:bCs/>
      <w:sz w:val="21"/>
    </w:rPr>
  </w:style>
  <w:style w:type="paragraph" w:styleId="63">
    <w:name w:val="index 1"/>
    <w:basedOn w:val="1"/>
    <w:next w:val="1"/>
    <w:qFormat/>
    <w:uiPriority w:val="0"/>
    <w:rPr>
      <w:sz w:val="21"/>
    </w:rPr>
  </w:style>
  <w:style w:type="paragraph" w:styleId="64">
    <w:name w:val="Subtitle"/>
    <w:basedOn w:val="1"/>
    <w:next w:val="1"/>
    <w:link w:val="18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5">
    <w:name w:val="List Number 5"/>
    <w:basedOn w:val="1"/>
    <w:qFormat/>
    <w:uiPriority w:val="0"/>
    <w:pPr>
      <w:numPr>
        <w:ilvl w:val="0"/>
        <w:numId w:val="10"/>
      </w:numPr>
      <w:contextualSpacing/>
    </w:pPr>
    <w:rPr>
      <w:sz w:val="21"/>
    </w:rPr>
  </w:style>
  <w:style w:type="paragraph" w:styleId="66">
    <w:name w:val="List"/>
    <w:basedOn w:val="1"/>
    <w:qFormat/>
    <w:uiPriority w:val="0"/>
    <w:pPr>
      <w:ind w:left="200" w:hanging="200" w:hangingChars="200"/>
      <w:contextualSpacing/>
    </w:pPr>
    <w:rPr>
      <w:sz w:val="21"/>
    </w:rPr>
  </w:style>
  <w:style w:type="paragraph" w:styleId="67">
    <w:name w:val="footnote text"/>
    <w:basedOn w:val="1"/>
    <w:link w:val="183"/>
    <w:qFormat/>
    <w:uiPriority w:val="0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qFormat/>
    <w:uiPriority w:val="0"/>
    <w:pPr>
      <w:ind w:left="2100" w:leftChars="1000"/>
    </w:pPr>
    <w:rPr>
      <w:sz w:val="21"/>
    </w:rPr>
  </w:style>
  <w:style w:type="paragraph" w:styleId="69">
    <w:name w:val="List 5"/>
    <w:basedOn w:val="1"/>
    <w:qFormat/>
    <w:uiPriority w:val="0"/>
    <w:pPr>
      <w:ind w:left="100" w:leftChars="800" w:hanging="200" w:hangingChars="200"/>
      <w:contextualSpacing/>
    </w:pPr>
    <w:rPr>
      <w:sz w:val="21"/>
    </w:rPr>
  </w:style>
  <w:style w:type="paragraph" w:styleId="70">
    <w:name w:val="Body Text Indent 3"/>
    <w:basedOn w:val="1"/>
    <w:link w:val="170"/>
    <w:qFormat/>
    <w:uiPriority w:val="0"/>
    <w:pPr>
      <w:spacing w:line="400" w:lineRule="exact"/>
      <w:ind w:firstLine="420"/>
    </w:pPr>
    <w:rPr>
      <w:rFonts w:ascii="宋体"/>
      <w:sz w:val="21"/>
      <w:szCs w:val="20"/>
    </w:rPr>
  </w:style>
  <w:style w:type="paragraph" w:styleId="71">
    <w:name w:val="index 7"/>
    <w:basedOn w:val="1"/>
    <w:next w:val="1"/>
    <w:qFormat/>
    <w:uiPriority w:val="0"/>
    <w:pPr>
      <w:ind w:left="1200" w:leftChars="1200"/>
    </w:pPr>
    <w:rPr>
      <w:sz w:val="21"/>
    </w:rPr>
  </w:style>
  <w:style w:type="paragraph" w:styleId="72">
    <w:name w:val="index 9"/>
    <w:basedOn w:val="1"/>
    <w:next w:val="1"/>
    <w:qFormat/>
    <w:uiPriority w:val="0"/>
    <w:pPr>
      <w:ind w:left="1600" w:leftChars="1600"/>
    </w:pPr>
    <w:rPr>
      <w:sz w:val="21"/>
    </w:rPr>
  </w:style>
  <w:style w:type="paragraph" w:styleId="73">
    <w:name w:val="table of figures"/>
    <w:basedOn w:val="1"/>
    <w:next w:val="1"/>
    <w:qFormat/>
    <w:uiPriority w:val="0"/>
    <w:pPr>
      <w:ind w:left="200" w:leftChars="200" w:hanging="200" w:hangingChars="200"/>
    </w:pPr>
    <w:rPr>
      <w:sz w:val="21"/>
    </w:rPr>
  </w:style>
  <w:style w:type="paragraph" w:styleId="74">
    <w:name w:val="toc 2"/>
    <w:basedOn w:val="1"/>
    <w:next w:val="1"/>
    <w:qFormat/>
    <w:uiPriority w:val="39"/>
    <w:pPr>
      <w:ind w:left="420" w:leftChars="200"/>
    </w:pPr>
    <w:rPr>
      <w:sz w:val="21"/>
    </w:rPr>
  </w:style>
  <w:style w:type="paragraph" w:styleId="75">
    <w:name w:val="toc 9"/>
    <w:basedOn w:val="1"/>
    <w:next w:val="1"/>
    <w:qFormat/>
    <w:uiPriority w:val="0"/>
    <w:pPr>
      <w:ind w:left="3360" w:leftChars="1600"/>
    </w:pPr>
    <w:rPr>
      <w:sz w:val="21"/>
    </w:rPr>
  </w:style>
  <w:style w:type="paragraph" w:styleId="76">
    <w:name w:val="Body Text 2"/>
    <w:basedOn w:val="1"/>
    <w:link w:val="165"/>
    <w:qFormat/>
    <w:uiPriority w:val="0"/>
    <w:pPr>
      <w:jc w:val="left"/>
    </w:pPr>
    <w:rPr>
      <w:rFonts w:ascii="宋体" w:hAnsi="宋体"/>
      <w:sz w:val="21"/>
    </w:rPr>
  </w:style>
  <w:style w:type="paragraph" w:styleId="77">
    <w:name w:val="List 4"/>
    <w:basedOn w:val="1"/>
    <w:qFormat/>
    <w:uiPriority w:val="0"/>
    <w:pPr>
      <w:ind w:left="100" w:leftChars="600" w:hanging="200" w:hangingChars="200"/>
      <w:contextualSpacing/>
    </w:pPr>
    <w:rPr>
      <w:sz w:val="21"/>
    </w:rPr>
  </w:style>
  <w:style w:type="paragraph" w:styleId="78">
    <w:name w:val="List Continue 2"/>
    <w:basedOn w:val="1"/>
    <w:qFormat/>
    <w:uiPriority w:val="0"/>
    <w:pPr>
      <w:spacing w:after="120"/>
      <w:ind w:left="840" w:leftChars="400"/>
      <w:contextualSpacing/>
    </w:pPr>
    <w:rPr>
      <w:sz w:val="21"/>
    </w:rPr>
  </w:style>
  <w:style w:type="paragraph" w:styleId="79">
    <w:name w:val="Message Header"/>
    <w:basedOn w:val="1"/>
    <w:link w:val="189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黑体"/>
    </w:rPr>
  </w:style>
  <w:style w:type="paragraph" w:styleId="80">
    <w:name w:val="HTML Preformatted"/>
    <w:basedOn w:val="1"/>
    <w:link w:val="177"/>
    <w:qFormat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82">
    <w:name w:val="List Continue 3"/>
    <w:basedOn w:val="1"/>
    <w:qFormat/>
    <w:uiPriority w:val="0"/>
    <w:pPr>
      <w:spacing w:after="120"/>
      <w:ind w:left="1260" w:leftChars="600"/>
      <w:contextualSpacing/>
    </w:pPr>
    <w:rPr>
      <w:sz w:val="21"/>
    </w:rPr>
  </w:style>
  <w:style w:type="paragraph" w:styleId="83">
    <w:name w:val="index 2"/>
    <w:basedOn w:val="1"/>
    <w:next w:val="1"/>
    <w:qFormat/>
    <w:uiPriority w:val="0"/>
    <w:pPr>
      <w:ind w:left="200" w:leftChars="200"/>
    </w:pPr>
    <w:rPr>
      <w:sz w:val="21"/>
    </w:rPr>
  </w:style>
  <w:style w:type="paragraph" w:styleId="84">
    <w:name w:val="Title"/>
    <w:basedOn w:val="1"/>
    <w:next w:val="1"/>
    <w:link w:val="178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styleId="85">
    <w:name w:val="annotation subject"/>
    <w:basedOn w:val="28"/>
    <w:next w:val="28"/>
    <w:link w:val="173"/>
    <w:qFormat/>
    <w:uiPriority w:val="99"/>
    <w:rPr>
      <w:b/>
      <w:bCs/>
    </w:rPr>
  </w:style>
  <w:style w:type="paragraph" w:styleId="86">
    <w:name w:val="Body Text First Indent"/>
    <w:basedOn w:val="34"/>
    <w:link w:val="191"/>
    <w:qFormat/>
    <w:uiPriority w:val="0"/>
    <w:pPr>
      <w:widowControl w:val="0"/>
      <w:ind w:firstLine="420" w:firstLineChars="100"/>
      <w:jc w:val="both"/>
    </w:pPr>
    <w:rPr>
      <w:kern w:val="2"/>
      <w:sz w:val="21"/>
      <w:szCs w:val="24"/>
    </w:rPr>
  </w:style>
  <w:style w:type="paragraph" w:styleId="87">
    <w:name w:val="Body Text First Indent 2"/>
    <w:basedOn w:val="35"/>
    <w:link w:val="192"/>
    <w:qFormat/>
    <w:uiPriority w:val="0"/>
    <w:pPr>
      <w:spacing w:after="120"/>
      <w:ind w:left="420" w:leftChars="200" w:firstLine="420" w:firstLineChars="200"/>
    </w:pPr>
    <w:rPr>
      <w:sz w:val="21"/>
      <w:szCs w:val="24"/>
    </w:rPr>
  </w:style>
  <w:style w:type="table" w:styleId="89">
    <w:name w:val="Table Grid"/>
    <w:basedOn w:val="88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1">
    <w:name w:val="Strong"/>
    <w:qFormat/>
    <w:uiPriority w:val="22"/>
    <w:rPr>
      <w:b/>
      <w:bCs/>
    </w:rPr>
  </w:style>
  <w:style w:type="character" w:styleId="92">
    <w:name w:val="endnote reference"/>
    <w:semiHidden/>
    <w:qFormat/>
    <w:uiPriority w:val="0"/>
    <w:rPr>
      <w:vertAlign w:val="superscript"/>
    </w:rPr>
  </w:style>
  <w:style w:type="character" w:styleId="93">
    <w:name w:val="page number"/>
    <w:basedOn w:val="90"/>
    <w:qFormat/>
    <w:uiPriority w:val="0"/>
  </w:style>
  <w:style w:type="character" w:styleId="94">
    <w:name w:val="FollowedHyperlink"/>
    <w:basedOn w:val="90"/>
    <w:unhideWhenUsed/>
    <w:qFormat/>
    <w:uiPriority w:val="99"/>
    <w:rPr>
      <w:color w:val="800080"/>
      <w:u w:val="single"/>
    </w:rPr>
  </w:style>
  <w:style w:type="character" w:styleId="95">
    <w:name w:val="Hyperlink"/>
    <w:qFormat/>
    <w:uiPriority w:val="99"/>
    <w:rPr>
      <w:rFonts w:ascii="??" w:hAnsi="??" w:cs="??"/>
      <w:color w:val="0000FF"/>
      <w:sz w:val="18"/>
      <w:szCs w:val="18"/>
      <w:u w:val="single"/>
    </w:rPr>
  </w:style>
  <w:style w:type="character" w:styleId="96">
    <w:name w:val="annotation reference"/>
    <w:qFormat/>
    <w:uiPriority w:val="0"/>
    <w:rPr>
      <w:sz w:val="21"/>
      <w:szCs w:val="21"/>
    </w:rPr>
  </w:style>
  <w:style w:type="paragraph" w:customStyle="1" w:styleId="97">
    <w:name w:val="修订1"/>
    <w:hidden/>
    <w:semiHidden/>
    <w:qFormat/>
    <w:uiPriority w:val="99"/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9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99">
    <w:name w:val="列表段落1"/>
    <w:basedOn w:val="1"/>
    <w:link w:val="201"/>
    <w:qFormat/>
    <w:uiPriority w:val="34"/>
    <w:pPr>
      <w:ind w:firstLine="420" w:firstLineChars="200"/>
    </w:pPr>
    <w:rPr>
      <w:sz w:val="21"/>
    </w:rPr>
  </w:style>
  <w:style w:type="paragraph" w:customStyle="1" w:styleId="100">
    <w:name w:val="TOC 标题1"/>
    <w:basedOn w:val="3"/>
    <w:next w:val="1"/>
    <w:semiHidden/>
    <w:unhideWhenUsed/>
    <w:qFormat/>
    <w:uiPriority w:val="39"/>
    <w:pPr>
      <w:outlineLvl w:val="9"/>
    </w:pPr>
  </w:style>
  <w:style w:type="paragraph" w:customStyle="1" w:styleId="101">
    <w:name w:val="明显引用1"/>
    <w:basedOn w:val="1"/>
    <w:next w:val="1"/>
    <w:link w:val="185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paragraph" w:customStyle="1" w:styleId="102">
    <w:name w:val="书目1"/>
    <w:basedOn w:val="1"/>
    <w:next w:val="1"/>
    <w:semiHidden/>
    <w:unhideWhenUsed/>
    <w:qFormat/>
    <w:uiPriority w:val="37"/>
    <w:rPr>
      <w:sz w:val="21"/>
    </w:rPr>
  </w:style>
  <w:style w:type="paragraph" w:customStyle="1" w:styleId="103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4">
    <w:name w:val="引用1"/>
    <w:basedOn w:val="1"/>
    <w:next w:val="1"/>
    <w:link w:val="190"/>
    <w:qFormat/>
    <w:uiPriority w:val="29"/>
    <w:rPr>
      <w:i/>
      <w:iCs/>
      <w:color w:val="000000"/>
      <w:sz w:val="21"/>
    </w:rPr>
  </w:style>
  <w:style w:type="paragraph" w:customStyle="1" w:styleId="105">
    <w:name w:val="无间隔11"/>
    <w:link w:val="198"/>
    <w:qFormat/>
    <w:uiPriority w:val="0"/>
    <w:rPr>
      <w:rFonts w:ascii="Times New Roman" w:hAnsi="Times New Roman" w:eastAsia="宋体" w:cs="Calibri"/>
      <w:sz w:val="22"/>
      <w:lang w:val="en-US" w:eastAsia="zh-CN" w:bidi="ar-SA"/>
    </w:rPr>
  </w:style>
  <w:style w:type="paragraph" w:customStyle="1" w:styleId="106">
    <w:name w:val="text_2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18"/>
      <w:szCs w:val="18"/>
    </w:rPr>
  </w:style>
  <w:style w:type="paragraph" w:customStyle="1" w:styleId="107">
    <w:name w:val="text_5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08">
    <w:name w:val="title01"/>
    <w:basedOn w:val="1"/>
    <w:qFormat/>
    <w:uiPriority w:val="0"/>
    <w:pPr>
      <w:widowControl/>
      <w:spacing w:before="75" w:after="75" w:line="330" w:lineRule="atLeast"/>
      <w:ind w:firstLine="360"/>
      <w:jc w:val="left"/>
    </w:pPr>
    <w:rPr>
      <w:rFonts w:ascii="??" w:hAnsi="??" w:cs="??"/>
      <w:b/>
      <w:bCs/>
      <w:color w:val="1D477F"/>
      <w:kern w:val="0"/>
      <w:sz w:val="27"/>
      <w:szCs w:val="27"/>
    </w:rPr>
  </w:style>
  <w:style w:type="paragraph" w:customStyle="1" w:styleId="109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 w:val="21"/>
      <w:szCs w:val="21"/>
    </w:rPr>
  </w:style>
  <w:style w:type="paragraph" w:customStyle="1" w:styleId="110">
    <w:name w:val="shadow"/>
    <w:basedOn w:val="1"/>
    <w:qFormat/>
    <w:uiPriority w:val="0"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1">
    <w:name w:val="text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A4A4A4"/>
      <w:kern w:val="0"/>
      <w:sz w:val="18"/>
      <w:szCs w:val="18"/>
    </w:rPr>
  </w:style>
  <w:style w:type="paragraph" w:customStyle="1" w:styleId="112">
    <w:name w:val="redonly"/>
    <w:basedOn w:val="1"/>
    <w:qFormat/>
    <w:uiPriority w:val="0"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13">
    <w:name w:val="列出段落11"/>
    <w:qFormat/>
    <w:uiPriority w:val="34"/>
    <w:pPr>
      <w:widowControl w:val="0"/>
      <w:ind w:firstLine="420"/>
      <w:jc w:val="both"/>
    </w:pPr>
    <w:rPr>
      <w:rFonts w:ascii="Calibri" w:hAnsi="Calibri" w:eastAsia="宋体" w:cs="Calibri"/>
      <w:color w:val="000000"/>
      <w:szCs w:val="21"/>
      <w:lang w:val="en-US" w:eastAsia="zh-CN" w:bidi="ar-SA"/>
    </w:rPr>
  </w:style>
  <w:style w:type="paragraph" w:customStyle="1" w:styleId="114">
    <w:name w:val="myfont"/>
    <w:basedOn w:val="1"/>
    <w:qFormat/>
    <w:uiPriority w:val="0"/>
    <w:pPr>
      <w:widowControl/>
      <w:spacing w:before="75" w:after="75" w:line="30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5">
    <w:name w:val="TOC 标题11"/>
    <w:basedOn w:val="3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116">
    <w:name w:val="title02"/>
    <w:basedOn w:val="1"/>
    <w:qFormat/>
    <w:uiPriority w:val="0"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7">
    <w:name w:val="text_3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</w:rPr>
  </w:style>
  <w:style w:type="paragraph" w:customStyle="1" w:styleId="118">
    <w:name w:val="text_4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21"/>
      <w:szCs w:val="21"/>
    </w:rPr>
  </w:style>
  <w:style w:type="paragraph" w:customStyle="1" w:styleId="119">
    <w:name w:val="List Paragraph1"/>
    <w:qFormat/>
    <w:uiPriority w:val="0"/>
    <w:pPr>
      <w:widowControl w:val="0"/>
      <w:ind w:firstLine="420"/>
      <w:jc w:val="both"/>
    </w:pPr>
    <w:rPr>
      <w:rFonts w:ascii="Calibri" w:hAnsi="Calibri" w:eastAsia="宋体" w:cs="Calibri"/>
      <w:color w:val="000000"/>
      <w:szCs w:val="21"/>
      <w:lang w:val="en-US" w:eastAsia="zh-CN" w:bidi="ar-SA"/>
    </w:rPr>
  </w:style>
  <w:style w:type="paragraph" w:customStyle="1" w:styleId="120">
    <w:name w:val="text_1"/>
    <w:basedOn w:val="1"/>
    <w:qFormat/>
    <w:uiPriority w:val="0"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F1FBF0"/>
      <w:kern w:val="0"/>
      <w:sz w:val="18"/>
      <w:szCs w:val="18"/>
    </w:rPr>
  </w:style>
  <w:style w:type="paragraph" w:customStyle="1" w:styleId="121">
    <w:name w:val="样式1"/>
    <w:basedOn w:val="1"/>
    <w:qFormat/>
    <w:uiPriority w:val="0"/>
    <w:pPr>
      <w:tabs>
        <w:tab w:val="left" w:pos="709"/>
        <w:tab w:val="left" w:pos="840"/>
      </w:tabs>
      <w:ind w:left="840" w:hanging="360"/>
    </w:pPr>
    <w:rPr>
      <w:rFonts w:ascii="宋体" w:hAnsi="宋体"/>
      <w:sz w:val="21"/>
      <w:szCs w:val="21"/>
    </w:rPr>
  </w:style>
  <w:style w:type="paragraph" w:customStyle="1" w:styleId="122">
    <w:name w:val="表格"/>
    <w:basedOn w:val="1"/>
    <w:qFormat/>
    <w:uiPriority w:val="0"/>
    <w:pPr>
      <w:adjustRightInd w:val="0"/>
      <w:spacing w:before="40" w:after="40"/>
      <w:jc w:val="center"/>
    </w:pPr>
    <w:rPr>
      <w:rFonts w:hint="eastAsia" w:ascii="昆仑仿宋" w:eastAsia="昆仑仿宋"/>
      <w:kern w:val="0"/>
      <w:szCs w:val="20"/>
    </w:rPr>
  </w:style>
  <w:style w:type="paragraph" w:customStyle="1" w:styleId="12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4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2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2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2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28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29">
    <w:name w:val="xl6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13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131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13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13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13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3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36">
    <w:name w:val="xl7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37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3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39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0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3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14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45">
    <w:name w:val="xl8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46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4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48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49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50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151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152">
    <w:name w:val="xl9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153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character" w:customStyle="1" w:styleId="154">
    <w:name w:val="标题 1 字符"/>
    <w:basedOn w:val="90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5">
    <w:name w:val="标题 2 字符"/>
    <w:basedOn w:val="90"/>
    <w:link w:val="4"/>
    <w:qFormat/>
    <w:uiPriority w:val="0"/>
    <w:rPr>
      <w:rFonts w:ascii="Cambria" w:hAnsi="Cambria" w:eastAsia="宋体" w:cs="黑体"/>
      <w:b/>
      <w:bCs/>
      <w:sz w:val="32"/>
      <w:szCs w:val="32"/>
    </w:rPr>
  </w:style>
  <w:style w:type="character" w:customStyle="1" w:styleId="156">
    <w:name w:val="标题 3 字符"/>
    <w:basedOn w:val="90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7">
    <w:name w:val="标题 4 字符"/>
    <w:basedOn w:val="90"/>
    <w:link w:val="6"/>
    <w:qFormat/>
    <w:uiPriority w:val="0"/>
    <w:rPr>
      <w:rFonts w:ascii="Cambria" w:hAnsi="Cambria" w:eastAsia="宋体" w:cs="黑体"/>
      <w:b/>
      <w:bCs/>
      <w:sz w:val="28"/>
      <w:szCs w:val="28"/>
    </w:rPr>
  </w:style>
  <w:style w:type="character" w:customStyle="1" w:styleId="158">
    <w:name w:val="标题 5 字符"/>
    <w:basedOn w:val="90"/>
    <w:link w:val="7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159">
    <w:name w:val="标题 6 字符"/>
    <w:basedOn w:val="90"/>
    <w:link w:val="8"/>
    <w:semiHidden/>
    <w:qFormat/>
    <w:uiPriority w:val="0"/>
    <w:rPr>
      <w:rFonts w:ascii="Cambria" w:hAnsi="Cambria" w:eastAsia="宋体" w:cs="黑体"/>
      <w:b/>
      <w:bCs/>
      <w:sz w:val="24"/>
      <w:szCs w:val="24"/>
    </w:rPr>
  </w:style>
  <w:style w:type="character" w:customStyle="1" w:styleId="160">
    <w:name w:val="标题 7 字符"/>
    <w:basedOn w:val="90"/>
    <w:link w:val="9"/>
    <w:semiHidden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61">
    <w:name w:val="标题 8 字符"/>
    <w:basedOn w:val="90"/>
    <w:link w:val="10"/>
    <w:semiHidden/>
    <w:qFormat/>
    <w:uiPriority w:val="0"/>
    <w:rPr>
      <w:rFonts w:ascii="Cambria" w:hAnsi="Cambria" w:eastAsia="宋体" w:cs="黑体"/>
      <w:sz w:val="24"/>
      <w:szCs w:val="24"/>
    </w:rPr>
  </w:style>
  <w:style w:type="character" w:customStyle="1" w:styleId="162">
    <w:name w:val="标题 9 字符"/>
    <w:basedOn w:val="90"/>
    <w:link w:val="11"/>
    <w:semiHidden/>
    <w:qFormat/>
    <w:uiPriority w:val="0"/>
    <w:rPr>
      <w:rFonts w:ascii="Cambria" w:hAnsi="Cambria" w:eastAsia="宋体" w:cs="黑体"/>
      <w:szCs w:val="21"/>
    </w:rPr>
  </w:style>
  <w:style w:type="character" w:customStyle="1" w:styleId="163">
    <w:name w:val="页脚 字符"/>
    <w:basedOn w:val="90"/>
    <w:link w:val="5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4">
    <w:name w:val="正文文本 字符"/>
    <w:basedOn w:val="90"/>
    <w:link w:val="34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65">
    <w:name w:val="正文文本 2 字符"/>
    <w:basedOn w:val="90"/>
    <w:link w:val="76"/>
    <w:qFormat/>
    <w:uiPriority w:val="0"/>
    <w:rPr>
      <w:rFonts w:ascii="宋体" w:hAnsi="宋体" w:eastAsia="宋体" w:cs="Times New Roman"/>
      <w:szCs w:val="24"/>
    </w:rPr>
  </w:style>
  <w:style w:type="character" w:customStyle="1" w:styleId="166">
    <w:name w:val="页眉 字符"/>
    <w:basedOn w:val="90"/>
    <w:link w:val="5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7">
    <w:name w:val="纯文本 字符"/>
    <w:basedOn w:val="90"/>
    <w:link w:val="45"/>
    <w:qFormat/>
    <w:uiPriority w:val="99"/>
    <w:rPr>
      <w:rFonts w:ascii="宋体" w:hAnsi="Courier New" w:eastAsia="宋体" w:cs="Times New Roman"/>
      <w:szCs w:val="20"/>
    </w:rPr>
  </w:style>
  <w:style w:type="character" w:customStyle="1" w:styleId="168">
    <w:name w:val="正文文本缩进 字符"/>
    <w:basedOn w:val="90"/>
    <w:link w:val="3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9">
    <w:name w:val="正文文本缩进 2 字符"/>
    <w:basedOn w:val="90"/>
    <w:link w:val="51"/>
    <w:qFormat/>
    <w:uiPriority w:val="0"/>
    <w:rPr>
      <w:rFonts w:ascii="宋体" w:hAnsi="Times New Roman" w:eastAsia="宋体" w:cs="Times New Roman"/>
      <w:color w:val="FF0000"/>
      <w:sz w:val="30"/>
      <w:szCs w:val="20"/>
    </w:rPr>
  </w:style>
  <w:style w:type="character" w:customStyle="1" w:styleId="170">
    <w:name w:val="正文文本缩进 3 字符"/>
    <w:basedOn w:val="90"/>
    <w:link w:val="70"/>
    <w:qFormat/>
    <w:uiPriority w:val="0"/>
    <w:rPr>
      <w:rFonts w:ascii="宋体" w:hAnsi="Times New Roman" w:eastAsia="宋体" w:cs="Times New Roman"/>
      <w:szCs w:val="20"/>
    </w:rPr>
  </w:style>
  <w:style w:type="character" w:customStyle="1" w:styleId="171">
    <w:name w:val="批注框文本 字符"/>
    <w:basedOn w:val="90"/>
    <w:link w:val="5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2">
    <w:name w:val="批注文字 字符"/>
    <w:basedOn w:val="90"/>
    <w:link w:val="2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3">
    <w:name w:val="批注主题 字符"/>
    <w:basedOn w:val="172"/>
    <w:link w:val="85"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4">
    <w:name w:val="尾注文本 字符"/>
    <w:basedOn w:val="90"/>
    <w:link w:val="5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tf1"/>
    <w:qFormat/>
    <w:uiPriority w:val="0"/>
    <w:rPr>
      <w:spacing w:val="300"/>
      <w:sz w:val="18"/>
      <w:szCs w:val="18"/>
    </w:rPr>
  </w:style>
  <w:style w:type="character" w:customStyle="1" w:styleId="176">
    <w:name w:val="HTML 地址 字符"/>
    <w:basedOn w:val="90"/>
    <w:link w:val="41"/>
    <w:qFormat/>
    <w:uiPriority w:val="0"/>
    <w:rPr>
      <w:rFonts w:ascii="Times New Roman" w:hAnsi="Times New Roman" w:eastAsia="宋体" w:cs="Times New Roman"/>
      <w:i/>
      <w:iCs/>
      <w:szCs w:val="24"/>
    </w:rPr>
  </w:style>
  <w:style w:type="character" w:customStyle="1" w:styleId="177">
    <w:name w:val="HTML 预设格式 字符"/>
    <w:basedOn w:val="90"/>
    <w:link w:val="80"/>
    <w:qFormat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78">
    <w:name w:val="标题 字符"/>
    <w:basedOn w:val="90"/>
    <w:link w:val="84"/>
    <w:qFormat/>
    <w:uiPriority w:val="0"/>
    <w:rPr>
      <w:rFonts w:ascii="Cambria" w:hAnsi="Cambria" w:eastAsia="宋体" w:cs="黑体"/>
      <w:b/>
      <w:bCs/>
      <w:sz w:val="32"/>
      <w:szCs w:val="32"/>
    </w:rPr>
  </w:style>
  <w:style w:type="character" w:customStyle="1" w:styleId="179">
    <w:name w:val="称呼 字符"/>
    <w:basedOn w:val="90"/>
    <w:link w:val="3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0">
    <w:name w:val="电子邮件签名 字符"/>
    <w:basedOn w:val="90"/>
    <w:link w:val="1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1">
    <w:name w:val="副标题 字符"/>
    <w:basedOn w:val="90"/>
    <w:link w:val="64"/>
    <w:qFormat/>
    <w:uiPriority w:val="0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182">
    <w:name w:val="宏文本 字符"/>
    <w:basedOn w:val="90"/>
    <w:link w:val="2"/>
    <w:qFormat/>
    <w:uiPriority w:val="0"/>
    <w:rPr>
      <w:rFonts w:ascii="Courier New" w:hAnsi="Courier New" w:eastAsia="宋体" w:cs="Courier New"/>
      <w:sz w:val="24"/>
      <w:szCs w:val="24"/>
    </w:rPr>
  </w:style>
  <w:style w:type="character" w:customStyle="1" w:styleId="183">
    <w:name w:val="脚注文本 字符"/>
    <w:basedOn w:val="90"/>
    <w:link w:val="6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4">
    <w:name w:val="结束语 字符"/>
    <w:basedOn w:val="90"/>
    <w:link w:val="3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5">
    <w:name w:val="明显引用 字符"/>
    <w:basedOn w:val="90"/>
    <w:link w:val="101"/>
    <w:qFormat/>
    <w:uiPriority w:val="30"/>
    <w:rPr>
      <w:rFonts w:ascii="Times New Roman" w:hAnsi="Times New Roman" w:eastAsia="宋体" w:cs="Times New Roman"/>
      <w:b/>
      <w:bCs/>
      <w:i/>
      <w:iCs/>
      <w:color w:val="4F81BD"/>
      <w:szCs w:val="24"/>
    </w:rPr>
  </w:style>
  <w:style w:type="character" w:customStyle="1" w:styleId="186">
    <w:name w:val="签名 字符"/>
    <w:basedOn w:val="90"/>
    <w:link w:val="5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7">
    <w:name w:val="日期 字符"/>
    <w:basedOn w:val="90"/>
    <w:link w:val="50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8">
    <w:name w:val="文档结构图 字符"/>
    <w:basedOn w:val="90"/>
    <w:link w:val="26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89">
    <w:name w:val="信息标题 字符"/>
    <w:basedOn w:val="90"/>
    <w:link w:val="79"/>
    <w:qFormat/>
    <w:uiPriority w:val="0"/>
    <w:rPr>
      <w:rFonts w:ascii="Cambria" w:hAnsi="Cambria" w:eastAsia="宋体" w:cs="黑体"/>
      <w:sz w:val="24"/>
      <w:szCs w:val="24"/>
      <w:shd w:val="pct20" w:color="auto" w:fill="auto"/>
    </w:rPr>
  </w:style>
  <w:style w:type="character" w:customStyle="1" w:styleId="190">
    <w:name w:val="引用 字符"/>
    <w:basedOn w:val="90"/>
    <w:link w:val="104"/>
    <w:qFormat/>
    <w:uiPriority w:val="29"/>
    <w:rPr>
      <w:rFonts w:ascii="Times New Roman" w:hAnsi="Times New Roman" w:eastAsia="宋体" w:cs="Times New Roman"/>
      <w:i/>
      <w:iCs/>
      <w:color w:val="000000"/>
      <w:szCs w:val="24"/>
    </w:rPr>
  </w:style>
  <w:style w:type="character" w:customStyle="1" w:styleId="191">
    <w:name w:val="正文文本首行缩进 字符"/>
    <w:basedOn w:val="164"/>
    <w:link w:val="86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92">
    <w:name w:val="正文文本首行缩进 2 字符"/>
    <w:basedOn w:val="168"/>
    <w:link w:val="87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93">
    <w:name w:val="正文文本 3 字符"/>
    <w:basedOn w:val="90"/>
    <w:link w:val="31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94">
    <w:name w:val="注释标题 字符"/>
    <w:basedOn w:val="90"/>
    <w:link w:val="1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5">
    <w:name w:val="skinobject1"/>
    <w:qFormat/>
    <w:uiPriority w:val="0"/>
    <w:rPr>
      <w:rFonts w:hint="default" w:ascii="Tahoma" w:hAnsi="Tahoma" w:cs="Tahoma"/>
      <w:color w:val="356786"/>
      <w:sz w:val="18"/>
      <w:szCs w:val="18"/>
      <w:u w:val="none"/>
    </w:rPr>
  </w:style>
  <w:style w:type="character" w:customStyle="1" w:styleId="196">
    <w:name w:val="text_41"/>
    <w:qFormat/>
    <w:uiPriority w:val="0"/>
    <w:rPr>
      <w:b/>
      <w:bCs/>
      <w:color w:val="163900"/>
      <w:sz w:val="21"/>
      <w:szCs w:val="21"/>
    </w:rPr>
  </w:style>
  <w:style w:type="character" w:customStyle="1" w:styleId="197">
    <w:name w:val="text_51"/>
    <w:qFormat/>
    <w:uiPriority w:val="0"/>
    <w:rPr>
      <w:color w:val="000000"/>
      <w:sz w:val="18"/>
      <w:szCs w:val="18"/>
    </w:rPr>
  </w:style>
  <w:style w:type="character" w:customStyle="1" w:styleId="198">
    <w:name w:val="No Spacing Char"/>
    <w:link w:val="105"/>
    <w:qFormat/>
    <w:uiPriority w:val="0"/>
    <w:rPr>
      <w:rFonts w:ascii="Calibri" w:hAnsi="Calibri" w:eastAsia="宋体" w:cs="Calibri"/>
      <w:kern w:val="2"/>
      <w:sz w:val="22"/>
      <w:szCs w:val="22"/>
      <w:lang w:val="en-US" w:eastAsia="zh-CN" w:bidi="ar-SA"/>
    </w:rPr>
  </w:style>
  <w:style w:type="character" w:customStyle="1" w:styleId="199">
    <w:name w:val="Char Char5"/>
    <w:qFormat/>
    <w:uiPriority w:val="0"/>
    <w:rPr>
      <w:sz w:val="18"/>
      <w:szCs w:val="18"/>
    </w:rPr>
  </w:style>
  <w:style w:type="character" w:customStyle="1" w:styleId="200">
    <w:name w:val="text_21"/>
    <w:qFormat/>
    <w:uiPriority w:val="0"/>
    <w:rPr>
      <w:b/>
      <w:bCs/>
      <w:color w:val="163900"/>
      <w:sz w:val="18"/>
      <w:szCs w:val="18"/>
    </w:rPr>
  </w:style>
  <w:style w:type="character" w:customStyle="1" w:styleId="201">
    <w:name w:val="列表段落 字符"/>
    <w:link w:val="99"/>
    <w:qFormat/>
    <w:uiPriority w:val="34"/>
    <w:rPr>
      <w:rFonts w:ascii="Times New Roman" w:hAnsi="Times New Roman" w:eastAsia="宋体" w:cs="Times New Roman"/>
      <w:szCs w:val="24"/>
    </w:rPr>
  </w:style>
  <w:style w:type="character" w:customStyle="1" w:styleId="202">
    <w:name w:val="wmejpqm2az9qma"/>
    <w:qFormat/>
    <w:uiPriority w:val="0"/>
  </w:style>
  <w:style w:type="character" w:customStyle="1" w:styleId="203">
    <w:name w:val="wmijnam2azlqnqdj"/>
    <w:qFormat/>
    <w:uiPriority w:val="0"/>
  </w:style>
  <w:style w:type="character" w:customStyle="1" w:styleId="204">
    <w:name w:val="wmejpqm1az1qmg"/>
    <w:qFormat/>
    <w:uiPriority w:val="0"/>
  </w:style>
  <w:style w:type="character" w:customStyle="1" w:styleId="205">
    <w:name w:val="wmejpqm2az9qna"/>
    <w:qFormat/>
    <w:uiPriority w:val="0"/>
  </w:style>
  <w:style w:type="character" w:customStyle="1" w:styleId="206">
    <w:name w:val="wmejpqm2az5qng"/>
    <w:qFormat/>
    <w:uiPriority w:val="0"/>
  </w:style>
  <w:style w:type="character" w:customStyle="1" w:styleId="207">
    <w:name w:val="wmejpqm1aztqng"/>
    <w:qFormat/>
    <w:uiPriority w:val="0"/>
  </w:style>
  <w:style w:type="character" w:customStyle="1" w:styleId="208">
    <w:name w:val="wmejpqm1azhqng"/>
    <w:qFormat/>
    <w:uiPriority w:val="0"/>
  </w:style>
  <w:style w:type="character" w:customStyle="1" w:styleId="209">
    <w:name w:val="wmejpqm1azxqmg"/>
    <w:qFormat/>
    <w:uiPriority w:val="0"/>
  </w:style>
  <w:style w:type="character" w:customStyle="1" w:styleId="210">
    <w:name w:val="wmijmwm1aztqmgdh"/>
    <w:qFormat/>
    <w:uiPriority w:val="0"/>
  </w:style>
  <w:style w:type="character" w:customStyle="1" w:styleId="211">
    <w:name w:val="wmejpqm2az9qng"/>
    <w:qFormat/>
    <w:uiPriority w:val="0"/>
  </w:style>
  <w:style w:type="character" w:customStyle="1" w:styleId="212">
    <w:name w:val="wmejpqm1aztqmg"/>
    <w:qFormat/>
    <w:uiPriority w:val="0"/>
  </w:style>
  <w:style w:type="character" w:customStyle="1" w:styleId="213">
    <w:name w:val="wmejpqm1azzqoa"/>
    <w:qFormat/>
    <w:uiPriority w:val="0"/>
  </w:style>
  <w:style w:type="character" w:customStyle="1" w:styleId="214">
    <w:name w:val="wmejpqm1azlqna"/>
    <w:qFormat/>
    <w:uiPriority w:val="0"/>
  </w:style>
  <w:style w:type="character" w:customStyle="1" w:styleId="215">
    <w:name w:val="wmcjnqmyaz5qna"/>
    <w:qFormat/>
    <w:uiPriority w:val="0"/>
  </w:style>
  <w:style w:type="character" w:customStyle="1" w:styleId="216">
    <w:name w:val="wmijmwmwaz1qngdv"/>
    <w:qFormat/>
    <w:uiPriority w:val="0"/>
  </w:style>
  <w:style w:type="character" w:customStyle="1" w:styleId="217">
    <w:name w:val="wmijnqm9azpqmqdv"/>
    <w:qFormat/>
    <w:uiPriority w:val="0"/>
  </w:style>
  <w:style w:type="character" w:customStyle="1" w:styleId="218">
    <w:name w:val="wmejpqm1azpqna"/>
    <w:qFormat/>
    <w:uiPriority w:val="0"/>
  </w:style>
  <w:style w:type="character" w:customStyle="1" w:styleId="219">
    <w:name w:val="apple-converted-space"/>
    <w:qFormat/>
    <w:uiPriority w:val="0"/>
  </w:style>
  <w:style w:type="paragraph" w:styleId="220">
    <w:name w:val="List Paragraph"/>
    <w:basedOn w:val="1"/>
    <w:qFormat/>
    <w:uiPriority w:val="34"/>
    <w:pPr>
      <w:ind w:firstLine="420" w:firstLineChars="200"/>
    </w:pPr>
  </w:style>
  <w:style w:type="paragraph" w:customStyle="1" w:styleId="221">
    <w:name w:val="正文 A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2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223">
    <w:name w:val="font51"/>
    <w:basedOn w:val="9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4">
    <w:name w:val="font41"/>
    <w:basedOn w:val="9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225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192</Pages>
  <Words>118772</Words>
  <Characters>138518</Characters>
  <Lines>111</Lines>
  <Paragraphs>31</Paragraphs>
  <TotalTime>0</TotalTime>
  <ScaleCrop>false</ScaleCrop>
  <LinksUpToDate>false</LinksUpToDate>
  <CharactersWithSpaces>140242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2018-01-05T03:26:00Z</dcterms:created>
  <dc:creator>钟江浩</dc:creator>
  <cp:lastModifiedBy>yangpeng</cp:lastModifiedBy>
  <dcterms:modified xsi:type="dcterms:W3CDTF">2021-12-07T02:40:21Z</dcterms:modified>
  <dc:title>国宝人寿重大疾病绿色通道健康服务手册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