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kern w:val="0"/>
          <w:sz w:val="32"/>
          <w:szCs w:val="28"/>
          <w:lang w:eastAsia="zh-CN"/>
        </w:rPr>
      </w:pPr>
      <w:r>
        <w:rPr>
          <w:rFonts w:hint="eastAsia" w:ascii="黑体" w:hAnsi="黑体" w:eastAsia="黑体"/>
          <w:b/>
          <w:kern w:val="0"/>
          <w:sz w:val="32"/>
          <w:szCs w:val="28"/>
        </w:rPr>
        <w:t>住院医疗费用垫付</w:t>
      </w:r>
      <w:r>
        <w:rPr>
          <w:rFonts w:hint="eastAsia" w:ascii="黑体" w:hAnsi="黑体" w:eastAsia="黑体"/>
          <w:b/>
          <w:kern w:val="0"/>
          <w:sz w:val="32"/>
          <w:szCs w:val="28"/>
          <w:lang w:eastAsia="zh-CN"/>
        </w:rPr>
        <w:t>医院清单</w:t>
      </w:r>
    </w:p>
    <w:tbl>
      <w:tblPr>
        <w:tblStyle w:val="88"/>
        <w:tblW w:w="6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76"/>
        <w:gridCol w:w="5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医院名称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四川大学华西医院西藏成办分院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成都市第五人民医院（西区）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四川省建筑医院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四川省中西医结合医院（主院区）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成都市成华区妇幼保健院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成都市成华区人民医院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成都市第二人民医院（庆云院区）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成都市妇女儿童中心医院（中心院区）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成都市金牛区妇幼保健院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成都市金牛区人民医院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成都市锦江区人民医院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成都市天府新区人民医院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成都市武侯区人民医院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成都市新都区第二人民医院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阿坝藏族羌族自治州人民医院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四川省巴中市人民医院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成都第一骨科医院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成都儿童专科医院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成都肛肠专科医院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四川省第三人民医院（沿山路院区）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成都军区八一骨科医院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西南医科大学附属成都三六三医院（武侯院区）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大邑县妇幼保健院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华西医科大学附属第三医院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四川大学华西医院（上锦院区）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解放军第452医院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郫县第二人民医院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郫县人民医院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邛崃市医疗中心医院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双流县第一人民医院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新都区中医院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中国人民解放军成都军区八一骨科医院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中国人民解放军第四五二医院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中铁二局集团中心医院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四川省德阳市人民医院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甘孜藏族自治州人民医院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广安市广安区人民医院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四川省广元市人民医院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四川省乐山市人民医院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古蔺县中医院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泸州市龙马潭区中医医院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泸州市纳溪区人民医院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泸州市纳溪区中医院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叙永县人民医院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叙永县中医医院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四川省凉山彝族自治州第一人民医院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北京北郊肿瘤医院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北京大学首钢医院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首都医科大学附属北京地坛医院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北京二龙路医院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北京丰台医院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首都医科大学附属复兴医院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北京市公安医院二部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北京怀柔医院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北京怀柔中医医院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北京回龙观医院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北京积水潭医院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北京结核病控制研究所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北京市隆福医院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北京市昌平区南口铁路医院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北京市仁和医院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北京市昌平区中西医结合医院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北京市朝阳区垂杨柳急救站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北京市大兴区妇幼保健院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北京市大兴区中西医结合医院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北京市大兴区人民医院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北京市第一中西医结合医院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北京市鼓楼中医医院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北京市和平里医院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北京市红十字会急诊抢救中心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北京市密云区医院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北京市通州区中医医院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北京市延庆区医院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北京市延庆区中医院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北京顺义区空港医院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北京小汤山医院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北京市中关村医院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北京市昌平区医院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北京市朝阳区双桥医院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朝阳区中医院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东城区第一人民医院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北京市大兴区中医医院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房山第一医院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北京市房山区中医医院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丰台区铁营医院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海淀区妇幼保健院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护国寺中医医院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北京市回民医院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积水潭医院回龙观分院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中国人民解放军第306医院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中国人民解放军总医院第一附属医院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门头沟区医院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北京市丰台区南苑医院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北京市昌平区沙河医院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首都儿科研究所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首都医科大学附属北京安定医院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首都医科大学附属北京安贞医院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首都医科大学附属北京潞河医院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首都医科大学附属北京天坛医院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首都医科大学附属北京同仁医院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首都医科大学附属北京宣武医院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首都医科大学附属北京佑安医院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北京市房山区良乡医院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北京市顺义区中医医院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北京市西城区广外医院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北京市西城区平安医院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北京市宣武中医医院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展览路医院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中国人民解放军总医院第一医学中心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中国医学科学院北京协和医院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中国医学科学院阜外医院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中国医学科学院整形外科医院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中国中医科学院望京医院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中医科学院西苑医院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中医研究院广安门医院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中医药大学东直门医院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安徽省安庆市立医院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安徽蚌埠医学院第二附属医院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中国人民解放军第一二三医院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亳州市华佗中医院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亳州市中医院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亳州市人民医院（老院区）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亳州市人民医院（新院区）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涡阳县人民医院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涡阳县中医院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安徽省池州市人民医院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安徽省滁州市第一人民医院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阜南县中医院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界首市妇幼保健院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界首市人民医院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界首市中医院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太和县第五人民医院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颍上县人民医院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安徽医科大学附属巢湖医院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安徽医科大学第一附属医院（东院区）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安徽省妇幼保健院（中心院区）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安徽医科大学第四附属医院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肥西县中医院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合肥市滨湖医院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合肥市城建医院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国药中铁精神病医院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江淮汽车集团医院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庐江县人民医院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庐江县中医院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安徽省黄山市人民医院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安徽省马鞍山市人民医院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安徽省铜陵市人民医院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安徽省宿州市立医院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福建省第二人民医院东二环分院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福建省福州儿童医院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福建省福州肺科医院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福建省级机关医院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福建省立医院（金山院区）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福建省永泰县医院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福建医科大学附属福州市第一医院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福建医科大学孟超肝胆医院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福清市医院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福州经济技术开发区医院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连江县医院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福建省罗源县医院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福建省罗源县中医院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闽侯县医院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闽清六都医院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闽清县妇幼保健院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闽清县医院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闽清县中医院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南京军区福州总医院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平潭综合试验区妇幼保健院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厦门大学附属福州第二医院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福建省永泰县中医院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福建省长乐市医院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福建省龙岩人民医院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福建省建瓯市立医院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福建省南平市第一医院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福建省光泽县医院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福建省光泽县中医院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福建省南平市第二医院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南平市延平区医院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福建省浦城县医院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邵武市第二医院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顺昌县妇幼保健院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松溪县中医院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武夷山市立医院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武夷山市中医院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政和县医院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福建省莆田市第一医院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安溪县第三医院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福建医科大学附属第二医院（鲤城院区）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福建医科大学附属第一医院（闽南院区）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福建省泉州市第一医院（东街院区）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中国人民解放军第180医院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厦门大学附属第一医院（思明院区）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厦门市海沧医院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厦门市同安区中医医院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厦门市仙岳医院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厦门大学附属第一医院（翔安院区）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中国人民解放军第一七四医院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甘肃省定西市人民医院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甘肃省嘉峪关市人民医院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甘肃省金昌市第一人民医院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甘肃省敦煌市医院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甘肃省康复中心医院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皋兰县人民医院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兰州市西固区中医院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榆中县第三人民医院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天水市第一人民医院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甘肃省天祝县人民医院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东莞市茶山医院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东莞市常平医院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东莞市东坑医院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东莞市高埗医院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东莞市莞城医院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东莞市横沥医院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东莞市洪梅医院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东莞市厚街医院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东莞市虎门医院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东莞市黄江医院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东莞市寮步医院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东莞市企石医院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东莞市桥头医院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东莞市人民医院（红楼院区）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东莞市沙田医院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东莞市石碣医院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东莞市塘厦医院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东莞市望牛墩医院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东莞市樟木头人民医院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东莞市中堂医院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东莞市中医院分院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暨南大学附属口腔医院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佛山市禅城区张槎医院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佛山市高明区人民医院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佛山市顺德区均安医院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佛山市顺德区伦教医院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佛山市中医院（三水医院）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南方医科大学北滘医院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南海经济开发区人民医院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广东省人民医院南海医院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顺德勒流医院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佛山市中医院（禅城高新区医院）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从化区中医院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广东省工伤康复医院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广东省广州市儿童医院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广东省结核病控制中心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广东省中医院二沙岛分院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广东药学院附属第一医院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广州华侨医院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广州军区广州总医院附属一五七医院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广州市第十二人民医院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广州市番禺区南村医院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广州市番禺区岐山医院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广州市海珠区第一人民医院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广州市花都区第二人民医院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广州市花都区人民医院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广州市荔湾区第二人民医院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广州市荔湾区第三人民医院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广州市荔湾区骨伤科医院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广州市萝岗区中医医院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广州市皮肤病防治所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广州市增城区人民医院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广州新海医院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广州医学院口腔医院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广州中医药大学第三附属医院（主院区）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暨南大学医学院附属黄埔中医院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民航广州医院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南方燕岭医院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南方医科大学肿瘤中心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武警广东省总队医院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增城市新塘医院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中国人民解放军第458医院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中山大学光华口腔医学院附属口腔医院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中山大学孙逸仙纪念医院（北院区）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中山大学孙逸仙纪念医院（南院区）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中山大学肿瘤防治中心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广东省连平县人民医院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惠东县第二人民医院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惠州市中心人民医院第一分院南坛分院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小金口医院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中国人民解放军第一七三医院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茂名市电白区中医院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茂名农垦医院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茂名市电白区人民医院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茂名市茂南区人民医院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广东省清远市人民医院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汕头市潮阳区人民医院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潮阳中医院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汕头市澄海区人民医院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汕头市潮阳区大峰医院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汕头市龙湖人民医院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汕头市皮肤医院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广东省陆丰市人民医院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宝安中医院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龙岗区第三人民医院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深圳平乐骨伤科医院（罗湖院区）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深圳市宝安区福永人民医院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深圳市宝安区沙井人民医院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深圳市宝安区石岩人民医院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深圳市宝安区松岗人民医院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深圳市第四人民医院福田医院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深圳市光明新区人民医院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深圳市光明新区中心医院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深圳市大鹏新区南澳人民医院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深圳市龙岗区耳鼻咽喉医院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深圳市龙华新区人民医院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深圳市罗湖区妇幼保健院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深圳市南山区人民医院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深圳市南山区西丽人民医院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深圳市坪山新区人民医院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深圳市人民医院龙华分院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深圳市蛇口人民医院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深圳市盐田区人民医院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武警广东边防总队医院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西丽人民医院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香港大学深圳医院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广东省阳春市人民医院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广东省云浮市人民医院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广东省肇庆市第二人民医院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广东省中山火炬开发区医院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中山市陈星海医院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中山市东凤人民医院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广东省人民医院珠海市金湾中心医院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广东省中医院珠海医院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香洲区第二人民医院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珠海高新技术产业开发区人民医院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珠海市香洲区人民医院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右江医学院附属医院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合浦县红十字会医院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防城港市第一人民医院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广西壮族自治区桂平市人民医院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广西壮族自治区南溪山医院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河池市第一人民医院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广西壮族自治区贺州市人民医院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广西科技大学第二附属医院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广西科技大学第一附属医院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柳城县中医医院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柳江县妇幼保健院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柳州市第二妇幼保健院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柳州市柳江区人民医院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柳州市柳铁中心医院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柳州市潭中人民医院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柳州市职工疗养院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鹿寨县妇幼保健院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鹿寨县中医院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融安县妇幼保健院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三江侗族自治县人民医院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三江侗族自治县中医医院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崇左市复退军人医院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广西医科大学附属肿瘤医院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广西中医药大学第一附属医院（东葛院区）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广西中医药大学第一附属医院（仁爱分院）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广西中医药大学附属瑞康医院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广西壮族自治区江滨医院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广西壮族自治区南宁巿第三人民医院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广西壮族自治区人民医院（桃源院区）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南宁市社会福利医院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南宁市邕宁区中医院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广西壮族自治区灵山县人民医院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广西壮族自治区梧州市红十字会医院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贵州省安顺市人民医院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毕节市第一人民医院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黔南布依族苗族自治州人民医院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贵航贵阳医院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贵阳市花溪区人民医院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贵阳中医学院第二附属医院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贵阳中医学院第一附属医院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清镇市第一人民医院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息烽县中医医院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贵州省黔东南苗族侗族自治州人民医院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贵州省六盘水市人民医院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黔西南州人民医院（黄草院区）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贵州省遵义医院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海口市秀英区妇幼保健站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海南省安宁医院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海南省工人疗养院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海南省农垦总局医院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海南省人民医院（总院区）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海南省人民医院（分院区）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三亚市妇幼保健院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安国市医院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安国市中医院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保定市第二医院东风西路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保定市第二中心医院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定兴县医院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高碑店市医院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河北大学附属医院（主院区）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河北大学附属医院（北院区）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涞水县妇幼保健院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涞水县医院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涞水县中医院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涞源县医院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蠡县中医医院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曲阳第五医院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容城县妇幼保健院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望都县医院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望都县中医院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河北省易县人民医院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涿州市医院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涿州市中医医院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泊头市第二医院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泊头市中医医院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沧州市运河区医院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海兴县医院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河北省沧州中西医结合医院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黄骅市妇幼保健院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黄骅市中医医院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南皮县中医院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任丘市人民医院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肃宁县人民医院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献县中医院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中国人民解放军联勤保障部队第九八一医院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宽城满族自治县医院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隆化县医院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隆化县中医院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滦平县妇幼保健院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平泉市第二医院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平泉中医院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承德市荣复军人医院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双滦区妇幼保健院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围场满族蒙古族自治县医院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兴隆县中医医院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磁县妇幼保健院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丛台区中医院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大名县人民医院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大名县中医院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馆陶县人民医院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邯郸市传染病医院第六医院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邯郸市商业职工医院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河北工程大学附属医院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鸡泽县医院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鸡泽县中医院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武安市妇幼保健院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永年区中医院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邯郸市总工会职工医院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故城县医院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故城县中医医院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哈励逊国际和平医院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衡水市冀州区医院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衡水市结核病防治所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衡水卫生学校附属医院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冀州市中医院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饶阳中医院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霸州市第二医院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霸州市第三医院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霸州市中医院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大厂回族自治县中医医院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大厂县人民医院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廊坊市广阳区人民医院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华北石油廊坊矿区第一医院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廊坊市妇幼保健中心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廊坊市广阳区妇幼保健院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燕郊人民医院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永清县中医医院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昌黎县妇幼保健院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抚宁区人民医院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河北省卢龙县医院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卢龙县中医院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秦皇岛军工医院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秦皇岛市北戴河医院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秦皇岛市抚宁区中医医院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秦皇岛市海港医院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青龙满族自治县人民医院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青龙中医院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中铁山桥集团医院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河北省优抚医院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河北医科大学第三医院（中山院区）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河北医科大学第四医院（主院区）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灵寿县中西医结合医院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石家庄市栾城区中医院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辛集市第二医院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辛集市第一医院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新乐市第二医院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新乐市医院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新乐市中医医院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赞皇县医院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正定县妇幼保健院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正定县中医院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唐山市丰南区医院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唐山市丰润区中医医院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华北理工大学附属医院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滦南县中医院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迁安妇幼保健院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迁安市人民医院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迁安市中医医院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迁西县人民医院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唐山市丰润区人民医院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唐山市妇幼保健医院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唐山市开平医院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玉田县第二医院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玉田县中医医院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中国建筑第二工程局职工医院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遵化市第二医院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柏乡县人民医院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河北省内丘县人民医院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河北省宁晋县医院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河北省任县医院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河北省新河县人民医院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巨鹿县医院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隆尧县医院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南宫市妇幼保健院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南宫市人民医院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南宫市中医院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内丘县中医院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宁晋县中西医结合医院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清河县中心医院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沙河市精神病医院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邢台医学高等专科学校第二附属医院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邢台医学高等专科学校第一附属医院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张家口市建国医院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崇礼中医院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沽源县人民医院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河北北方学院附属第二医院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怀来县医院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怀来县中医医院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沙岭子医院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万全区中医院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蔚县中医院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涿鹿县医院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涿鹿县中医院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安阳市灯塔医院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内黄县第二人民医院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内黄县人民医院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内黄县中医院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濮阳市安阳地区医院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汤阴县中西医结合医院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鹤壁煤业集团总医院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浚县社会福利医院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浚县中医院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济源市第三人民医院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济源市中医院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焦作煤业集团中央医院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焦作卫生医药学校附属医院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焦作市五官医院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焦作市马村区人民医院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河南大学淮河医院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开封市陇海医院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兰考县第三人民医院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兰考县中心医院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兰考县中医院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尉氏县第二人民医院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尉氏县第三人民医院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尉氏县妇幼保健院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尉氏县中医院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河南科技大学第二附属医院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河南科技大学第一附属医院（景华院区）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河南省洛阳荣康医院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河南省洛阳正骨医院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栾川县中医院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洛宁县妇幼保健院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洛阳市妇女儿童医疗保健中心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洛阳市吉利区人民医院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偃师市人民医院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偃师市中医院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郏县中医院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平煤神马医疗集团总医院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汝州市人民医院（南院区）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汝州市人民医院（北院区）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舞钢市人民医院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河南省濮阳县人民医院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河南省黄河三门峡医院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民权县中医院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睢县中医院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夏邑人民医院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夏邑县第二人民医院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永城市第五人民医院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柘城县中西医结合医院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封丘县中医院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辉县市人民医院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辉县市中医院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延津县中医院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中国人民解放军第三七一医院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潢川人民医院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信阳职业技术学院附属医院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魏都区公疗医院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许昌市按摩医院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许昌市建安医院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鄢陵县中心医院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鄢陵县中医院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长葛市妇幼保健院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长葛市人民医院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长葛市中医院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河南大学附属郑州第一人民医院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河南省中医院（主院区）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河南中医学院第一附属医院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解放军第一五三中心医院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武警河南总队医院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新郑市第二人民医院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新郑市中医院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荥阳市人民医院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荥阳市中医院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郑州大学第四附属医院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郑州大学第一附属医院（河医院区）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郑州大学附属郑州中心医院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郑州儿童医院（东院区）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郑州市颈肩腰腿痛医院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河南省周口市中心医院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确山县人民医院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汝南县中医院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黑龙江省大庆油田总医院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黑龙江省哈尔滨市第一医院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哈尔滨平房区人民医院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哈尔滨市道外区太平人民医院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哈尔滨市第一专科医院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哈尔滨市红十字中心医院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哈尔滨市南岗区妇产医院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黑龙江省农垦总局总医院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黑龙江省森工总医院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木兰县中医医院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五常市人民医院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中国人民解放军第二一一医院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黑龙江省佳木斯市桦川县人民医院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鸡西矿业集团总医院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黑龙江省佳木斯大学附属第一医院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黑龙江省牡丹江市第一人民医院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黑龙江省七台河市医院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拜泉县人民医院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富裕县人民医院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克山县第一人民医院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讷河市人民医院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讷河市中医院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碾子山区人民医院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齐齐哈尔市结核病防治院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泰来县中医医院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黑龙江省双鸭山煤炭工业总医院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湖北省恩施自治州中心医院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湖北省黄石市中心医院（中心院区）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湖北省荆州市第一人民医院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荆州市中心医院（城中院区）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湖北省潜江市中心医院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茅箭区人民医院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十堰市太和医院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十堰市铁路医院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十堰市郧阳区中医医院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武当山旅游经济特区医院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郧西县人民医院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竹溪县中医院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湖北省天门市第一人民医院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中国人民解放军第一六一医院（总院区）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湖北省中医院（花园山院区）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华润武钢总医院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华中科技大学同济医学院附属梨园医院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武汉科技大学附属天佑医院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武汉大学人民医院（主院区）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武汉大学人民医院东院（东院区）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武汉大学中南医院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武汉钢铁公司第二职工医院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武汉六七二医院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武汉市东湖医院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武汉市东西湖区人民医院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武汉市妇女儿童医疗保健中心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武汉市汉口医院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武汉市汉南区人民医院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武汉市黄陂区人民医院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武汉市黄陂区中医医院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武汉市江岸区人民医院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武汉市结核病防治所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武汉市普爱医院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武汉市武昌医院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武汉市武东医院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武汉市新洲区人民医院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武汉市新洲区中医院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武汉市优抚医院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武汉市中心医院（南京路院区）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长江航运总医院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湖北省咸宁市中心医院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保康县中医院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谷城县第二人民医院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谷城县中医医院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老河口市第二医院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老河口市妇幼保健院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老河口中医院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襄阳市东风人民医院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襄阳市襄州区人民医院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中国人民解放军第四七七医院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湖北省孝感市中心医院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湖北省宜昌市中心人民医院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湖南省衡阳市中心医院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娄底市中心医院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湖南省湘潭市韶山医院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湖南省永顺县人民医院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湖南省岳阳市第一人民医院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岳阳市第一人民医院（总院区）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湖南省张家界市人民医院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湖南航天医院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湖南省地矿医院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湖南省结核病防治所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湖南省马王堆医院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湖湘中医肿瘤医院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浏阳市妇幼保健院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吉林省白城市中心医院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北华大学附属医院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吉林市结核病防治研究所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吉林市中西医结合肛肠医院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吉林医药学院附属医院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蛟河市人民医院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蛟河市中医院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磐石市医院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永吉县第二人民医院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吉林省辽源市中心医院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吉林省松原市中心医院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吉林省通化市人民医院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延边大学医学院附属医院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德惠市人民医院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吉林大学白求恩第一医院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吉林大学中日联谊医院（中心院区）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吉林省肝胆病医院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吉林省前卫医院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吉林省中医药科学院第一临床医院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吉林省肿瘤医院（湖光院区）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一汽总医院吉林大学第四医院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长春市绿园区人民医院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长春市双阳区医院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长春市双阳区中医院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长春医科医院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江苏省常州市第一人民医院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淮安市淮安医院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江苏省淮阴市第一人民医院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东海县中医院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赣榆区人民医院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灌南县人民医院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灌云县人民医院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灌云县中医院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新浦区人民医院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江宁区第二人民医院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江苏省人民医院（主院区）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江苏省省级机关医院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南京大学医学院附属鼓楼医院（主院区）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南京大学医学院附属鼓楼医院（北院区）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南京江北人民医院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南京军区南京总医院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南京市第二医院（钟阜院区）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南京市江宁区中医院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南京市六合区人民医院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南京市六合区中医院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南京市六合人民医院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南京市浦口医院（浦园院区）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南京市栖霞区妇幼保健院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南京市青龙山精神病院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南京医科大学第二附属医院东院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南京医科大学附属眼科医院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秦淮区中医医院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中国人民解放军第四五四医院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海门市第四人民医院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南通市海门区中医院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江苏省海安县人民医院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南通市通州区人民医院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南通市肿瘤医院北院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南通市肿瘤医院南院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启东肝癌防治研究所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如东县第三人民医院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如皋市人民医院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如皋市中医院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江苏盛泽医院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苏州大学附属第二医院（三香院区）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苏州大学附属第一医院（十梓街院区）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苏州市高新区人民医院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苏州市木渎人民医院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苏州市吴中人民医院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苏州市相城区第三人民医院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苏州市相城人民医院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苏州市眼视光医院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张家港市乐余人民医院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中国人民解放军第100医院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江苏省泰州市人民医院（南院区）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江阴市人民医院（城中院区）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无锡市滨湖区中医院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无锡市锡山区锡北人民医院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无锡市锡山人民医院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宜兴市第四人民医院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沛县中医院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邳州市人民医院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睢宁县中医院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新沂市中医医院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徐州矿务集团总医院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徐州市贾汪区人民医院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徐州市中心医院（总院区）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徐州医学院附属第三医院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中国人民解放军第九七医院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盐城市第一人民医院（五官科院区）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江苏省苏北人民医院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崇义县中医医院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赣南医学院第三附属医院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赣州市南康区第一人民医院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江西省龙南县人民医院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江西省上犹县人民医院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信丰县妇幼保健院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寻乌县人民医院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于都县妇幼保健院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都昌县妇幼保健院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都昌县中医院蔡岭分院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共青城市人民医院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湖口县妇幼保健院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湖口县中医院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九江市石化医院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九江学院附属医院东院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九江学院附属医院西院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彭泽县妇幼保健院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瑞昌市妇幼保健院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瑞昌市中医院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武宁县妇幼保健院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修水县第二人民医院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修水县第一人民医院北院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修水县中医医院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浔阳区人民医院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江西省精神病院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江西省皮肤病专科医院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江西省人民医院（红谷滩院区）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江西省长征医院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南昌大学第四附属医院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南昌大学第四附属医院向塘分院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南昌大学第一附属医院（东湖院区）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南昌大学附属眼科医院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南昌华云中医院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南昌市第三医院（抚河院区）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南昌市第一医院红谷滩分院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南昌市洪都中医院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西湖区疾病预防控制中心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中国人民解放军第九四医院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新余第二医院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新余市妇幼保健院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新余市中医院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鹰潭市人民医院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鞍山市中心医院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本溪市中心医院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朝阳市中心医院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大连大学附属新华医院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大连大学医学院老年病医院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大连市甘井子区人民医院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大连市结核病医院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大连市金州区第一人民医院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大连市旅顺口区人民医院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金州区第二人民医院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金州区结核病防治所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旅顺口区妇幼保健院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旅顺口区中医院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沙河口区医院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中国医科大学附属盛京医院大连医院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庄河第三人民医院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辽宁省丹东市中心医院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抚顺矿务局总医院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阜新矿业集团总医院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葫芦岛市中心医院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辽宁省金秋医院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沈阳七三九医院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沈阳市沈河区中医院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沈阳市铁西区妇婴医院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沈阳市铁西区中心医院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沈阳医学院附属中心医院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苏家屯区中心医院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中国医科大学附属盛京医院（南湖院区）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内蒙古自治区包头市中心医院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内蒙古自治区赤峰市医院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内蒙古自治区鄂尔多斯市中心医院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内蒙古自治区呼伦贝尔盟医院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内蒙古自治区林业总医院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内蒙古包钢集团职工医院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锡林郭勒盟中心医院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内蒙古自治区兴安盟人民医院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宁夏回族自治区固原市人民医院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宁夏回族自治区石嘴山市第一人民医院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宁夏回族自治区吴忠市人民医院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灵武市中医医院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宁夏武警总队医院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自治区第三人民医院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青海省海北藏族自治州第一人民医院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青海省海南藏族自治州人民医院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格尔木市人民医院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德州市联合医院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乐陵市人民医院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平原县第一人民医院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夏津县中医院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胜利油田中心医院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济南市槐荫人民医院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济南市长清区人民医院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历下区第三人民医院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山东大学齐鲁医院（济南中心）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山东黄河河务局山东黄河医院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山东省交通医院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山东省警官总医院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山东省立医院西院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山东省千佛山医院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山东省荣军总医院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山东省医学科学院附属医院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山东省医学影像学研究所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武警山东省总队医院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济宁市兖州区中医医院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泗水县中医院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汶上县人民医院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鱼台县人民医院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临沂市河东区人民医院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临沂市沂水中心医院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黄岛区人民医院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平度市第三人民医院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青岛大学附属医院（市南院区）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青岛大学医学院附属心血管病医院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青岛市城阳区第二人民医院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青岛市城阳区人民医院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青岛市市北区人民医院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青岛市市南区人民医院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青岛市中医医院（本部院区）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中国人民解放军第401医院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莒县人民医院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山东省五莲县人民医院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山东省泰安市中心医院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荣成市石岛人民医院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荣成市中医院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威海市立医院西院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中国人民解放军第四零四医院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安丘市人民医院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安丘市市立医院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高密市人民医院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山东省青州荣军医院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潍坊市坊子区人民医院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潍坊市寒亭区人民医院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潍坊市直机关医院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龙口市第二人民医院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栖霞市人民医院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烟台市北海医院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烟台市烟台山医院（南院区）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山东省烟台毓璜顶医院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高青县人民医院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高青县中医医院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桓台县妇幼保健院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桓台县人民医院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桓台县中医院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临淄区妇幼保健院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临淄区人民医院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周村人民医院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淄博市第一医院分院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晋中市第一人民医院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汾西县人民医院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洪洞县中医院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侯马市人民医院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临汾市荣军康复医院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临汾市尧都区第二人民医院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临汾尧都第一人民医院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襄汾中医院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尧都区骨伤科医院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翼城县人民医院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朔州中心医院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古交市中心医院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山西煤炭中心医院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山西省脑瘫康复医院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山西省肿瘤医院（北院区）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山西中医学院第三中医院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太原市万柏林区中心医院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太原市迎泽区中心医院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杏花岭区中心医院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中铁三局集团中心医院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中铁十二局集团有限公司中心医院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中铁十七局集团有限公司中心医院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山西省忻州市人民医院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山西省阳泉市第一人民医院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河津市中医医院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稷山县人民医院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临猗县第二人民医院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芮城中医院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山西省芮城县人民医院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垣曲县人民医院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运城市头针研究所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山西中条山集团总医院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长治医学院附属和平医院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陕西省宝鸡市人民医院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大同市灵丘县人民医院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大同市南郊区人民医院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大同市新荣区人民医院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山西大同大学附属医院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同煤集团总医院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渭南市中心医院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第四军医大学口腔医学院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第四军医大学西京医院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华山中心医院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解放军第四五一医院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解放军三二三医院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民航西安医院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陕西省交通医院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西安庆华医院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西安市灞桥区人民医院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西安市电力中心医院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西安市红会医院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西安市临潼区妇幼保健院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西安市临潼区人民医院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西安市未央区中医医院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西安市新城区中医院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西安市雁塔区中医医院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西安市长安区中医医院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西北妇女儿童医院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彬县第二人民医院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淳化县医院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泾阳县中医医院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礼泉县人民医院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礼泉县中医医院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三原县妇幼保健院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三原县医院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陕西省核工业二一五医院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陕西中医学院第二附属医院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市精神病专科医院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咸阳市第二人民医院东郊分院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咸阳市精神病康复医院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旬邑县妇幼保健院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旬邑县医院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旬邑县中医院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延安大学咸阳医院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杨凌示范区医院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永寿县妇幼保健院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延安大学附属医院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奉贤区牙病防治所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复旦大学附属儿科医院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复旦大学附属妇产科医院（黄浦院区）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复旦大学附属妇产科医院（杨浦院区）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复旦大学附属华山医院宝山分院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复旦大学附属上海市第五人民医院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复旦大学附属眼耳鼻喉科医院（汾阳院区）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复旦大学附属中山医院青浦分院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复旦大学附属肿瘤医院（西院区）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嘉定区中心医院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解放军第八五医院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静安区市北医院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上海东方肝胆外科医院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上海奉贤区奉城医院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上海市奉贤区中心医院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上海光华中西医结合医院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上海建工医院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上海交通大学医学院附属第九人民医院（南院区）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上海交通大学医学院附属仁济医院东院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上海交通大学医学院附属仁济医院北院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上海交通大学医学院附属仁济医院嘉定分院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上海交通大学医学院附属仁济医院南院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上海交通大学医学院附属仁济医院西院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上海交通大学医学院附属瑞金医院北院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上海交通大学医学院附属瑞金医院卢湾分院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上海交通大学医学院附属上海儿童医学中心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上海交通大学医学院附属同仁医院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上海市普陀区利群医院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上海市宝山区大场医院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上海市宝山区罗店医院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上海市宝山区中西医结合医院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上海市第六人民医院东院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上海市第六人民医院金山分院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上海市第三康复医院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上海市第一妇婴保健院东院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上海市第一妇婴保健院南院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上海市第一妇婴保健院西院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上海市第一人民医院宝山分院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上海市第一人民医院南院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上海市东方医院南院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上海市肺科医院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上海市肺科医院延庆路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上海市奉贤区古华医院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上海市奉贤区中医医院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上海市公共卫生临床中心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上海市虹口区江湾医院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上海市虹口区精神卫生中心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上海市黄浦区妇幼保健院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上海市黄浦区香山中医医院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上海市黄浦区中心医院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上海市嘉定区安亭医院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上海市嘉定区妇幼保健院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上海市嘉定区南翔医院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上海市嘉定区中医医院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上海市金山区中西医结合医院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上海市静安区中心医院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上海市闵行区妇幼保健院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上海市闵行区精神卫生中心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上海市闵行区中西医结合医院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上海市闵行区中心医院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上海市闵行区中医医院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上海市浦东新区公利医院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上海市浦东新区浦南医院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上海市浦东新区眼病牙病防治所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上海市浦东新区周浦医院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复旦大学附属浦东医院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上海市普陀区妇婴保健院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上海市普陀区人民医院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上海市普陀区中心医院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上海市青浦区中医医院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上海市瑞金康复医院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上海市松江区方塔中医医院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上海市松江区妇幼保健院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上海市松江区泗泾医院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上海市松江区中心医院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上海市徐汇区中心医院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上海市眼病防治中心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上海市杨浦区妇幼保健院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上海市杨浦区控江医院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上海市杨浦区市东医院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上海市杨浦区中医医院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上海市闸北区市北医院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上海市闸北区中心医院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上海市长宁区天山中医医院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上海市针灸经络研究所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上海同仁医院威宁分院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上海徐汇区大华医院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上海邮电医院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上海岳阳医院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上海长海医院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第二军医大学长征医院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上海中医药大学附属龙华医院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上海中医药大学附属龙华医院浦东分院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上海中医药大学附属曙光医院东院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上海中医药大学附属曙光医院西院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同济大学附属口腔医院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同济大学附属同济医院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同济大学附属同济医院分院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武警上海市总队医院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上海市杨浦区中心医院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中国福利会国际和平妇幼保健院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中国人民解放军第八五医院分院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中国人民解放军第四五五医院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中国人民解放军第四一一医院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北京市监狱管理局清河分局医院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海洋石油总医院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天津港口医院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天津海滨人民医院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天津坤如玛丽妇产医院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天津市宝坻区人民医院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天津市北辰区中医医院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天津市北辰医院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天津市滨海新区大港医院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天津市第二儿童医院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天津市第四中心医院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天津市第五中心医院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天津市东丽区中医医院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天津市妇女儿童保健中心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天津市公安医院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天津市海河医院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天津市和平区中医医院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天津市河西区康复医院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天津市河西区柳林医院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天津市河西区中医医院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天津市红桥医院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天津市红桥中医医院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天津市环湖医院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天津市蓟州区人民医院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天津市民政局复员退伍军人精神病疗养院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天津市南开区三潭医院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天津市南开区中医医院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天津市宁河县医院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天津市宁河区中医医院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天津市人民医院（总部）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天津市泰达医院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天津市武清区人民医院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天津市武清区中医医院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天津市西青医院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天津市咸水沽医院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中国医学科学院血液病医院（总院）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天津市中心妇产科医院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天津医科大学代谢病医院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天津医科大学总医院滨海医院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天津医科大学总医院空港医院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中国人民解放军第二五四医院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西藏自治区阿里地区人民医院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西藏自治区昌都地区人民医院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西藏自治区拉萨市人民医院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西藏自治区林芝地区人民医院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西藏自治区那曲地区人民医院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西藏自治区日喀则市人民医院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西藏自治区山南市人民医院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新疆维吾尔族自治区库车县人民医院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新疆维吾尔族自治区巴音郭楞蒙古自治州人民医院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新疆维吾尔族自治区石河子市人民医院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乌鲁木齐市精神病福利院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乌鲁木齐市西山医院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乌鲁木齐市友谊医院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新疆创伤外科医院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新疆煤矿总医院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新疆维吾尔自治区维吾尔医医院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新疆维吾尔自治区职业病医院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新疆心脑血管病医院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新疆医科大学第六附属医院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新疆医科大学中医学院直属医院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新疆自治区第一济困医院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中国人民解放军第二十三医院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中国人民解放军第四七四医院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新疆维吾尔族自治区阿勒泰地区人民医院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云南省楚雄彝族自治州人民医院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云南省大理白族自治州人民医院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云南省开远市人民医院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成都军区昆明总医院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昆明市官渡区人民医院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昆明市五华区人民医院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禄劝县人民医院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云南昆钢医院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云南省交通中心医院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中国人民解放军第五三三医院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曲靖市第三人民医院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云南省文山壮族苗族自治州人民医院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西双版纳傣族自治州人民医院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富阳市中医骨伤医院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杭州市江干区人民医院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杭州市推拿医院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杭州市萧山区中医骨伤科医院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临安市於潜人民医院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西湖区第二人民医院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浙江大学医学院附属第二医院（解放路院区）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浙江大学医学院附属第一医院（庆春院区）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浙江大学医学院附属儿童医院滨江分院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浙江大学医学院附属邵逸夫医院（庆春院区）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浙江省立同德医院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中国人民解放军第117医院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海宁市第四人民医院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嘉善第二人民医院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嘉善县第一人民医院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嘉兴市王店人民医院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浙江省中医院平湖分院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东阳市横店医院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东阳市红十字会医院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金华市婺城区第一人民医院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兰溪市中医院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武义县第一人民医院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慈溪市第二人民医院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慈溪市第六人民医院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慈溪市第七人民医院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慈溪市第三人民医院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宁波113医院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宁波大学医学院附属医院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宁波市医疗中心李惠利医院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宁波市鄞州人民医院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宁波市镇海区人民医院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宁海县第一人民医院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宁海县第一医院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象山县中医医院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象山县中医院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鄞州区第六医院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鄞州人民医院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余姚市第二人民医院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余姚市第三人民医院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余姚市第四人民医院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衢州市中医医院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上虞区第二人民医院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绍兴市中医院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嵊州市妇幼保健院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嵊州市人民医院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诸暨市第四人民医院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浙江省台州医院（路桥院区）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苍南县第二人民医院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苍南县第三人民医院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苍南县中医院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洞头区人民医院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龙湾区第一人民医院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瑞安市人民医院妇幼分院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瑞安市塘下人民医院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塘下人民医院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温州市龙湾区人民医院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温州医科大学口腔医学院附属口腔医院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温州医学院附属第二医院育英儿童医院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温州医学院附属眼视光医院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温州中医药大学附属温州中西医结合医院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永嘉县第三人民医院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永嘉县中医医院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中国人民解放军第一一八医院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中国人民解放军第四一三医院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舟山普陀中医医院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舟山市第二人民医院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舟山市人民医院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舟山市中医院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北碚区中医院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涪陵区人民医院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解放军第324医院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重庆医科大学附属第一医院（梁平县医院）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重庆医科大学附属第一医院（荣昌区医院）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陆军军医大学第一附属医院（西南医院）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陆军军医大学第三附属医院（大坪医院）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重庆医科大学附属第一医院（两江新区医院）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重庆陈家桥医院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重庆第七人民医院烧伤救治中心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重庆垫江县中医院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重庆合川区中医院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重庆建设医院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重庆南桐矿业有限责任公司总医院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重庆三峡妇女儿童医院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重庆三峡中心医院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重庆三峡中心医院（百安分院）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重庆沙坪坝区人民医院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重庆沙坪坝中医院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重庆医科大学附属第一医院（璧山区医院）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重庆市大足区人民医院（新院区）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重庆市人民医院（三院院区）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重庆市第十二人民医院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重庆市第十三人民医院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重庆市垫江县人民医院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重庆市涪陵中心医院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重庆市高新区人民医院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重庆市公共卫生医疗救治中心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重庆医科大学附属第一医院（合川区医院）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重庆市江北区中医院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重庆市江津区中心医院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重庆医科大学附属第一医院（南川区医院）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重庆医科大学附属第一医院（綦江区医院）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重庆市黔江中心医院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重庆市人民医院（两江院区）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重庆医科大学附属第一医院（铜梁区医院）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重庆医科大学附属第一医院（万盛经开区医院）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重庆医科大学附属第一医院（渝北区医院）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重庆医科大学附属第一医院（长寿区医院）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重庆市中医骨科医院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重庆医科大学附属大学城医院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重庆医科大学附属第二医院(渝中院区)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重庆医科大学附属第一医院（院本部）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重庆医科大学附属第一医院（金山医院）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重庆医科大学附属儿童医院（渝中院区）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重庆医科大学附属永川医院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重庆云阳县中医院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重庆长城医院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重庆长寿化工园区医院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重庆医科大学附属第一医院（忠县医院）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鞍钢集团总医院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安徽省皖南医学院弋矶山医院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江苏省常州市第二人民医院（阳湖院区）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福建省福州市第二医院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福建省晋江市医院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福建省龙海市中医院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福建省宁德市闽东医院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福建省邵武市立医院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福建省武夷山市立医院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福建中医药大学附属漳州市中医院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甘肃省酒泉市第二人民医院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甘肃省酒泉市中医院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佛山市中医院（主院区）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广东省广州中医药大学附属新会中医院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广东省中医院大学城分院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广东中山大学附属第八医院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广西右江民族医学院附属医院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河北省高碑店市医院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河北省华北石油管理局总医院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河北省张家口市第二医院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河南省巩义市人民医院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河南省科技大学第二附属医院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黑龙江省鸡西市人民医院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黑龙江省佳木斯市中心医院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黑龙江省佳木斯中医医院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黑龙江省牡丹江市第二人民医院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黑龙江省牡丹江医学院红旗医院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湖北省长阳土家族自治县人民医院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湖北省丹江口市第一医院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湖北省谷城县人民医院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湖北省洪湖市人民医院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湖北省黄石市第二医院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湖北省荆州市公安县人民医院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湖北省老河口市第一医院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湖北省松滋市人民医院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湖北省宜昌市夷陵医院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湖北省宜城市人民医院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湖北省宜都市第一人民医院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湖北省枣阳市第一人民医院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湖北省枝江市人民医院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湖南省南华大学附属第二医院（东院区）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湖南省石门县人民医院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湖南省湘潭市中心医院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吉林省长春市中心医院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吉林省吉林大学第一医院二部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中国医科大学四平医院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吉林省通化市中心医院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江苏省滨海县人民医院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江苏省常州市第二人民医院（城中院区）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江苏省淮安市第二人民医院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江苏省连云港市中医院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江苏省南京东南大学附属中大医院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江苏省南京市第一医院（本部）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江苏省人民医院（河西分院）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苏州大学附属第一医院（总院区）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江苏省泰州市中医院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江苏省无锡市人民医院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江苏省盐城市第一人民医院（北院区）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江苏省盐城市第一人民医院（南院区）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江苏省扬州友好医院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江苏省溧水县人民医院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江西省景德镇市第一人民医院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昆明医科大学第一附属医院呈贡医院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辽宁省本溪市金山医院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辽宁省灯塔市中医医院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辽宁省抚顺市清原满族自治县人民医院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辽宁省抚顺市清原满族自治县中医院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辽宁省抚顺市中心医院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辽宁省沈阳市第四人民医院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辽宁省沈阳市东北输变电设备集团中心医院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辽宁省沈阳市于洪区人民医院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辽宁省铁法煤业集团总医院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辽宁省铁岭市西丰县中医院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辽宁省营口市中心医院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青海省红十字医院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山东菏泽市立医院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山东省德州市人民医院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山东省济宁市第一人民医院（总院区）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山东省青岛市立医院（本部）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山东省青岛市立医院（东院区）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山东省潍坊市人民医院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山东省郯城县第一人民医院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第四军医大学唐都医院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陕西省扶风县人民医院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上海市第一人民医院（北部）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四川省巴中市中心医院（南池院区）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四川省峨眉山市人民医院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四川省广元市苍溪县人民医院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四川省南充市第二人民医院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四川省南充市第五人民医院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四川省宜宾市第二人民医院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天津市汉沽区医院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天津市黄河医院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天津泰达国际心血管病医院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天津中医学院第一附属医院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新疆维吾尔族自治区乌鲁木齐市友谊医院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浙江大学医学院附属邵逸夫医院（下沙院区）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浙江省湖州市第一人民医院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浙江省中医院下沙院区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中国人民解放军第201医院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中国人民解放军第211医院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中国人民解放军陆军第八十一集团军医院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中国人民解放军第309医院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中国石化集团胜利石油管理局胜利医院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福建省厦门中山医院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建宁县总医院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中国人民解放军联勤保障部队第九〇九医院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广东省深圳市第五人民医院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肇庆市第一人民医院（新院区）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广西壮族自治区北流市人民医院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海南省琼海市人民医院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丰润区第二人民医院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中国人民解放军陆军第八十二集团军医院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郸城县人民医院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河南省南阳医学高等专科学校第一附属医院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中国人民解放军第一五零中心医院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三门峡市中心医院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太康县第一人民医院（南院区）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大庆市人民医院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牡丹江市康安医院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黑龙江省牡丹江心血管病医院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汉川市第一人民医院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湖北省仙桃市第一人民医院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平江县第一人民医院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吉林大学第一医院二部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常州市武进中医医院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江西省宜春市中医院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内蒙古科技大学包头医学院第一附属医院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山东省郓城县中医院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榆林市第一医院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四川省广元市中心医院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克拉玛依市中心医院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浙江省中医院湖滨院区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重庆医科大学附属第一医院（酉阳县医院）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石柱土家族自治县人民医院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重庆市石柱土家族自治县中医院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望城区人民医院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白银市第一人民医院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陇南市第一人民医院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来宾市人民医院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绥化市第一医院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黑龙江大兴安岭松岭区人民医院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阿拉善盟人民医院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果洛州人民医院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中国人民解放军第十五医院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博尔塔拉州人民医院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阿勒泰市人民医院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喀什市人民医院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吐鲁番市人民医院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哈密市人民医院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克孜州人民医院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玉溪市第三人民医院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昭通市第二人民医院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临沧市人民医院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迪庆州人民医院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云南省怒江傈僳族自治州人民医院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德宏州第二人民医院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枞阳县第二人民医院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枞阳县人民医院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桐城市第三人民医院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怀宁县第三人民医院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怀宁县第二人民医院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安庆市郊区第二人民医院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安庆市大观区人民医院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蚌埠市蚌山区人民医院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蚌埠市禹会区人民医院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淮南市第一人民医院西区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淮南市谢家集区人民医院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淮南市田家庵区人民医院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淮南市第四人民医院/淮南市精神病医院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中国人民解放军五七二0厂医院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繁昌县人民医院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芜湖市第三人民医院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阜阳市颍州人民医院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界首市第二人民医院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中国人民解放军第五三七医院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中国人民解放军第三十一医院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千阳县人民医院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中国人民解放军第三二二医院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大同煤矿集团公司一医院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大同市第三人民医院肿瘤分院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中国人民解放军广州军区一五七中心医院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广州军区广州总医院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广东三九脑科医院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暨南大学医学院第一附属医院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中国人民解放军一六九中心医院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南华大学附属第二医院（总院区）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武警湖北总队医院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中国人民解放军四五七医院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中国人民解放军第一六一医院（汉口院区）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武汉市中西医院结合医院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中国人民解放军一五三中心医院东区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中国人民解放军海军第四Ｏ一医院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山东侨联医院淄博市耳鼻咽喉医院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中国人民解放军第八十一医院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扬州大学医学院附属医院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中国人民解放军第二Ｏ三医院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中国人民解放军第二二二医院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中国人民解放军第二Ｏ八医院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吉化集团公司总医院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中国人民解放军第四Ｏ六医院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中国人民解放军第四六三医院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中国人民解放军第二六四医院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山西省中医学院附属医院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沧州市中西医结合医院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中国石油天然气总公司中心医院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中国人民解放军第四十四医院黄河医院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中国人民解放军第四十七医院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空军成都医院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中国人民解放军成都军区总医院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中国人民解放军第四七三医院空军兰州医院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中国人民解放军第一医院三爱堂医院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福建中医学院附属人民医院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中国人民武装警察部队安徽省总队医院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中国人民武警部队湖南省总队医院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南华大学附属南华医院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抚顺市第四医院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中国人民解放军第一五九医院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中国人民解放军第一五五医院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肥城矿业集团中心医院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兖州久益医院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潍坊市益都中心医院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萍乡矿业集团有限公司总医院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浙江中医院大学附属第二医院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中国人民解放军第三五九医院金山医院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中国人民武警部队辽宁省总队医院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中国人民解放军二六Ｏ医院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中国西电集团医院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陆军五十七医院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中国人民解放军第四七六医院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福建中医学院附属泉州中医院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福州市中医院福州市人民医院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中国人民解放军第一0五医院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中国人民解放军第一六八医院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东莞市长安医院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中山市黄圃人民医院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深圳市布吉人民医院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深圳市西乡人民医院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深圳市宝安区龙华人民医院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广州市芳村区第二人民医院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广州市海珠区第二人民医院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广州市东山区人民医院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耒阳市人民医院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长沙市中心医院分院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广水市第一人民医院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郧县人民医院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孝昌县人民医院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孝感市第四人民医院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孝感市第一人民医院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武汉市第十四医院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中国人民解放军第五三四医院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漯河市郾城区第二人民医院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漯河市郾城区人民医院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栾川县人民医院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河南科技大学第三附属医院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开封市回族医院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淅川县人民医院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许昌市魏都区第二人民医院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睢县人民医院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中牟县第一人民医院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阳谷县第一人民医院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聊城市东昌府人民医院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五莲县中医院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莒县中医院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宁阳县第一人民医院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新泰市第三人民医院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泰安市泰山区人民医院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泗水县人民医院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济宁市兖州区人民医院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兖矿集团公司第二医院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兖矿集团公司第三医院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临朐县第三人民医院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昌邑市中医院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潍坊寒亭区人民医院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栖霞市中医院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烟台市桃村中心医院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中国水电十三局医院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德州卫校附属医院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淄博市博山区中医院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淄博周村区人民医院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淄博市临淄区中医院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平阴县中医院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济南市历城区中医院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大余县人民医院大余县公疗医院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新余市第二人民医院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南昌市高新医院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中国人民解放军一一八医院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兰溪市第二人民医院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象山县第一人民医院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桐乡市中医院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嘉善县第二人民医院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平湖市中医院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中国人民解放军83567部队医院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中国人民解放军一四九医院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中国人民解放军第一Ｏ一医院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中国人民武装警察部队江苏总队南京医院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沭阳县人民医院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泗洪县人民医院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连云港市第一人民医院东方医院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睢宁县人民医院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邳州市第二人民医院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射阳县人民医院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盐城市第四人民医院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高邮市人民医院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常熟市第六人民医院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苏州市吴中区第二人民医院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苏州市平江区人民医院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句容市人民医院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镇江市丹徒区人民医院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无锡市锡山区人民医院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无锡市滨湖区人民医院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无锡市南长人民医院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无锡市北塘区人民医院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南京市江宁区人民医院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南京市秦淮医院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中国人民解放军哈尔滨宏征医院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桦甸市人民医院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九台市第三人民医院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长春市朝阳区人民医院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中国人民解放军第四Ｏ三医院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普兰店市第一人民医院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沈阳市大东区人民医院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芮城县人民医院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阳曲县中医院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山西中医学院附属第二中医院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中国人民解放军海军四二四医院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中国人民解放军海军南航医院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海口市琼山人民医院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中国人民解放军二五五医院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平乡县医院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南和县医院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沙河市医院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孟村回族自治县中医院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迁西县中医医院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乐亭县中医院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乐亭县医院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滦县中医院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唐海县医院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开滦(集团)有限责任公司范各庄矿业公司医院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唐山市古冶区医院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唐山市第七医院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兴隆县中医院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围场县医院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宽城满族自治县中医院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营兴人民医院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承德市双滦区人民医院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万全县中医院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万全县医院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怀来县县医院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张家口市宣化区医院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张家口市中医研究院附属医院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唐县人民医院唐县白求恩医院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蠡县医院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涿州市中医院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武安市医院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肥乡县医院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曲周县中医院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永年县中医院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河北工程学院附属医院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赞皇县中医院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栾城县医院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无极县医院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深泽县中医院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深泽县医院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藁城市人民医院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石家庄市人民医院（方北路院区）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柞水县人民医院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彬县人民医院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陕西正和医院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西安市未央区第一人民医院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西安市莲湖区红十字会医院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西安市碑林区红十字会医院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中美集团西安同济医院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中国人民解放军第四七八医院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嵩明县人民医院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禄劝县第一人民医院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昆明市东川区第一人民医院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绥阳县人民医院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息烽县人民医院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贵阳市公共卫生救治中心（大营路院区）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中国人民解放军第5701厂医院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金堂县第一人民医院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成都市新都区人民医院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成都核工业四一六医院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成都市温江区人民医院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成都市第五人民医院（东区）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成都市第一人民医院（北区）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榆中县第一人民医院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兰州市西固区人民医院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兰州市城关区人民医院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中国人民解放军第九十二医院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顺昌县医院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长乐市中医院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惠州市惠阳区平潭人民医院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汉川市第二人民医院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中国人民解放军第四Ｏ七医院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东平县第一人民医院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泗阳县人民医院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建湖县第二人民医院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太仓市沙溪人民医院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无锡市崇安区人民医院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齐齐哈尔碾子山区人民医院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齐齐哈尔市昂溪区人民医院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长春市二道河子区人民医院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大同市第六人民医院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丹凤县人民医院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泾阳县人民医院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师宗县人民医院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晋宁县第二人民医院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寻甸回族自治县第一人民医院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昆明市西山区人民医院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仁怀市人民医院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桐梓县人民医院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湄潭县人民医院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凤冈县人民医院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贵阳市乌当区人民医院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金堂县第二人民医院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茂名市水东经济开发试验区人民医院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茂名市茂港区人民医院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东莞市塘厦人民医院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珠海市万山管理区人民医院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珠海市金海岸第一人民医院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深圳市公明人民医院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深圳市宝安区公明人民医院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汕头市潮阳区第二人民医院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汕头市升平区第二人民医院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汕头市濠江区人民医院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汕头市金园区人民医院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广州市龙洞人民医院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广州市天河区沙河人民医院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广州市白云区竹料人民医院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广东省中医院芳村分院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广州中医药大学第三附属医院（芳村院区）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广州市第十一人民医院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耒阳市第二人民医院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衡东县第二人民医院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祁东县第二人民医院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衡阳市南岳区人民医院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长沙市芙蓉区人民医院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中国人民解放军三三Ｏ三工厂医院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中国人民解放军总后九七医院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孝感市第三人民医院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大悟县河口第二人民医院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武汉市新洲区第二人民医院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武汉市新河人民医院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武汉市江岸区第二人民医院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湖北省中医院（光谷院区）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新蔡县第二人民医院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确山县第二人民医院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漯河市源汇区人民医院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漯河市第二人民医院五分院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漯河市第二人民医院四分院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漯河市第二人民医院二分院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漯河市第二人民医院一分院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清丰县第二人民医院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濮阳市第二人民医院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鹤壁市鹤山区人民医院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鹤壁市第二人民医院（鹤山院区）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嵩县中医院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伊川县人民医院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孟津县第二人民医院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洛阳市中州人民医院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洛阳市西工区人民医院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南召县人民医院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南阳市卧龙区第三人民医院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罗山县第二人民医院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鄢陵县第二人民医院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辉县市第四人民医院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新乡市红旗区人民医院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汤阴县第二人民医院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中牟县第三人民医院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中牟县第二人民医院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巩义市第二人民医院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新密市第三人民医院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郑州市二七区第二人民医院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郑州市二七人民医院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郑州市中原区人民医院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郑州市金水区第二人民医院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郑州市金水区人民医院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郑州市上街区人民医院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中国人民解放军四Ｏ二医院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中国人民解放军山东省军区济宁医院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中国人民解放军54960部队医院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中国人民解放军联勤保障部队第九六〇医院（南院区）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中国人民解放军四Ｏ一医院北院区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临清市第三人民医院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临清市第二人民医院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泰安市郊区第二人民医院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肥城市第二人民医院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曲阜市第二人民医院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安丘市第二人民医院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栖霞市第三人民医院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烟台市福山区人民医院高疃分院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淄博市周村区第二人民医院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即墨市第二人民医院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莱西市第四人民医院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莱西市第二人民医院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平度市第四人民医院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胶南市第六人民医院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胶南市第四人民医院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青岛市人民医院分院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莲花县人民医院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萍乡市安源区人民医院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萍乡市湘东人民医院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萍乡市人民医院金陵分院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江西共青城人民医院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金华市婺城区第二人民医院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温州市瓯海区第三人民医院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温州市瓯海区人民医院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宁波市江东区人民医院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临安市于潜人民医院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临安市昌北人民医院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杭州市拱墅区半山人民医院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杭州拱墅区人民医院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杭州市西湖区留下人民医院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杭州市第一人民医院分院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浙江省人民医院滨江分院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中国人民解放军七三Ｏ三二部队医院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连云港市云台区人民医院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连云港市第四人民医院新浦分院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邳州市第五人民医院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邳州市第四人民医院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新沂市第六人民医院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新沂市第二人民医院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徐州市贾汪区第三人民医院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徐州市贾汪区第二人民医院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徐州市彭城人民医院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徐州市云龙区人民医院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东台市第四人民医院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东台市第三人民医院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盐城市盐都区第二人民医院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江都市第二人民医院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扬州市邗江区第三人民医院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扬州市邗江区第二人民医院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启东市第三人民医院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如皋市第四人民医院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如皋市第三人民医院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如皋市第二人民医院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昆山市第一人民医院友谊医院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张家港市金港人民医院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常熟市第二人民医院一分院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太仓市浏河人民医院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太仓市第二人民医院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苏州市沧浪区人民医院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镇江市京口区人民医院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镇江市润州区人民医院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无锡市锡山区第二人民医院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讷河市第二人民医院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讷河市第一人民医院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齐齐哈尔市梅里斯达斡尔族区人民医院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五常市第二人民医院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阿城市人民医院分院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哈尔滨市动力区第二人民医院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哈尔滨市南岗区和平人民医院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哈尔滨市平房区人民医院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中国人民解放军65316部队医院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桦甸市第三人民医院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农安市兴华人民医院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长春春城人民医院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中国人民解放军第四六九医院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中国人民解放军第二一五医院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瓦房店市第五人民医院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瓦房店市第四人民医院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瓦房店市第三人民医院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瓦房店市第二人民医院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普兰店市第三人民医院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普兰店市第二人民医院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大连市西岗区人民医院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大连市沙河口区人民医院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大连市旅顺口区第二人民医院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大连市金州区第四人民医院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大连市金州区第三人民医院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铁法市人民医院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新民市第五人民医院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新民市第三人民医院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新民市第二人民医院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沈阳市大东区第二人民医院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沈阳市东陵区人民医院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沈阳市苏家屯区第三医院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沈阳市皇姑区第八人民医院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沈阳市皇姑区第七人民医院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沈阳市皇姑区第二人民医院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沈阳市皇姑区第一人民医院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沈阳市于洪区第五人民医院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沈阳市于洪区第四人民医院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沈阳市于洪区第三人民医院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沈阳市沈河区人民医院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运城市眼科医院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古交市人民医院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太原市小店区人民医院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中国人民武装警察部队海南省边防总队医院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中国人民解放军51052部队医院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中国人民解放军51036部队医院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中国人民解放军51034部队桥东医院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中国人民解放军93428部队癫痫病医院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中国人民解放军四七二医院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廊坊市广安区人民医院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廊坊市人民医院第四分院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廊坊市人民医院第三分院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廊坊市人民医院第一分院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石家庄第一人民医院分院石家庄建南医院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子长县人民医院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志丹县人民医院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咸阳市秦都区第一人民医院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陕西省人民医院唐城分院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西安市阎良区人民医院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西安市未央区第二人民医院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陕西西京中医医院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昆明市东川区第二人民医院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昆明市中级人民法院直属医院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昆明市盘龙区人民医院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贵阳市白云区人民医院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中国人民解放军成都军区机关医院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中国人民武装警察部队水电第三总队医院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双流县第二人民医院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都江堰市第二人民医院幸福路分院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都江堰市第二人民医院太平街分院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成都现代医院（武侯院区）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成都市新华人民医院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成都市武侯区第五人民医院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成都市青羊区人民医院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成都市锦江区第三人民医院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成都市金牛区第四人民医院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四川省第三人民医院（主院区）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兰州市七里河区人民医院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兰州市红古区人民医院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兰州市安宁区人民医院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首都医科大学附属北京朝阳医院（主院区）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首都医科大学附属北京朝阳医院（京西院区）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中国人民解放军空军航空医学研究所附属医院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首都医科大学宣武医院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中国人民解放军第305医院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中国人民解放军第307医院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中国人民解放军第455医院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中国人民解放军第421医院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中国人民解放军广州军区157中心医院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广东省农垦中心医院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中国人民解放军第196医院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中国人民解放军第422医院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肇庆市第一人民医院（北岭院区）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中国人民解放军第303医院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中国人民解放军第181医院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百色市人民医院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贵港市人民医院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河池市人民医院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中国人民解放军第81医院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中国人民解放军第454医院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中国人民解放军第102医院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江苏省苏北人民医院 （新区分院）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镇江市第四人民医院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中国人民解放军第113医院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浙江省台州医院（临海院区）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中国人民解放军第123医院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巢湖市第一人民医院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马鞍山人民医院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江西省人民医院（爱国路院区）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中国人民解放军第94医院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中国人民解放军第171医院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景德镇第一人民医院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景德镇市第二人民医院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景德镇市第三人民医院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</w:instrTex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5"/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福建省中医药大学附属人民医院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中国人民解放军第174医院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莆田市第一医院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中国人民解放军第89医院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中国人民解放军第88医院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中国人民解放军第264医院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忻州市人民医院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中国人民解放军第252医院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中国人民解放军第251医院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中国人民解放军第266医院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天津市南开医院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中国人民解放军第464医院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中国人民解放军第254医院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丹东市第一医院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佳木斯市结核病医院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七台河人民医院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中国人民解放军第208医院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中国人民解放军第222医院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中国人民解放军第465医院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宜昌市第一人民医院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十堰人民医院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黄冈市中心医院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湖北省黄石市中心医院（普爱院区）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荆门市第一人民医院（北院区）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中国人民解放军第169中心医院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湘潭市妇幼保健院（河东院区）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成都市第一人民医院（南区）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华西妇产儿童医院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中国解放军第452医院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自贡市第四人民医院（檀木林本部院区）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南充市中心医院（总院区）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重庆和平医院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中国人民解放军第323医院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中国人民解放军第451医院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兰州军区兰州总医院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兰州军区总医院（安宁分院）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</w:instrTex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5"/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昆明医学院第二附属医院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</w:instrTex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5"/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中国人民解放军第59医院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</w:instrTex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5"/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玉溪市人民医院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新疆医科大学附属肿瘤医院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中国人民解放军兰州军区乌鲁木齐总医院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中国人民解放军第474医院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中国人民解放军第253医院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中国人民解放军一八七中心医院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中国人民解放军西藏军区总医院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上海市崇明县庙镇人民医院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上海市崇明县堡镇人民医院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中国人民解放军一九一医院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贵港市第二人民医院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平南县第二人民医院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岑溪市人民医院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梧州市第二人民医院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灌阳县人民医院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中国人民解放军一八八医院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揭阳市榕城区人民医院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阳江市江城区人民医院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东莞市太平人民医院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东莞市石龙人民医院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郁南县人民医院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佛冈县人民医院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清远市清城区人民医院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封开县人民医院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肇庆市鼎湖区人民医院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蕉岭县人民医院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韶关市曲江区人民医院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韶关市粤北第三人民医院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恩平市人民医院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中国人民解放军第五三五医院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芷江县人民医院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沅陵县人民医院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怀化医专附属医院怀化市第三人民医院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怀化市第二人民医院（鹤城院区）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桑植县人民医院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古丈县人民医院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隆回县中医医院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洞口县人民医院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澧县人民医院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安乡县第三人民医院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津市市人民医院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临澧县人民医院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常德市第一人民医院德山分院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桂阳县第一人民医院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郴州市第六人民医院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郴州市第四人民医院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湖南师范大学附属湘东医院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炎陵县人民医院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临湘市人民医院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汨罗市人民医院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武冈市人民医院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涟源市人民医院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冷水江市人民医院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沅江市人民医院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中国人民解放军总后襄樊军工医院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中国人民解放军四七七医院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中国人民解放军一九五医院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京山县人民医院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荆门市沙洋人民医院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建始县人民医院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来凤县人民医院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恩施州人民医院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枝城市第一人民医院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秭归县人民医院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宜都市第二人民医院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宜昌市夷陵区人民医院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荆州市第一人民医院慈济分院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蒲圻市人民医院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嘉鱼县人民医院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大冶市人民医院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武穴市第一人民医院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黄冈市第二人民医院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蕲春县人民医院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浠水县人民医院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湖北省人民医院分院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渑池县人民医院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驻马店中心人民医院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周口市第二人民医院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潢川县人民医院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安阳钢铁集团公司职工总医院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中国人民解放军四Ｏ四医院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枣庄市山亭区中心人民医院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枣庄市峄城区人民医院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荣成市第二人民医院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利津县第二人民医院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垦利县人民医院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东营市河口区人民医院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东营市东营区人民医院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莒南县人民医院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沂水县人民医院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临沂市罗庄区人民医院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临沂市兰山区第一人民医院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临沂市人民医院（北城新区医院）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淄博市临淄区人民医院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平度市第二人民医院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定陶县人民医院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巨野县人民医院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郓城县人民医院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菏泽市牡丹区第二人民医院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菏泽市牡丹人民医院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景德镇市第四人民医院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峡江县人民医院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铜鼓县人民医院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樟树市人民医院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宜黄县人民医院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抚州市临川区人民医院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婺源县人民医院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铅山县人民医院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弋阳县人民医院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九江市庐山区人民医院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舟山市普陀区人民医院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玉环县人民医院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温岭市第三人民医院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台州市黄岩区第一人民医院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浙江大学医学院附属第一医院（城站院区）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靖江市人民医院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兴化市第三人民医院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金坛市人民医院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常州市武进人民医院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涟水县人民医院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盱眙县人民医院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淮安市第四人民医院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扬州市第四人民医院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中国人民武装警察部队上海总队医院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上海市青浦区朱家角人民医院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上海市嘉定区中心医院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中国人民解放军第二二四医院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集贤县第一人民医院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密山市人民医院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铁力市人民医院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五大连池市人民医院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绥化市人民医院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中国人民解放军第三二一医院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中国人民解放军第二Ｏ六医院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中国人民解放军第5704厂职工医院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辉南县人民医院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白城市医院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伊通满族自治县人民医院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公主岭市人民医院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梨树县第一人民医院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双辽市第一人民医院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中国人民解放军一五三医院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中国人民解放军第二Ｏ五医院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大洼县第一人民医院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凌源市第一人民医院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喀左县第一人民医院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辽阳县第一人民医院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阜新市第五人民医院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营口市第二人民医院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本溪县第三人民医院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本溪市第一人民医院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鞍山市长大医院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昌图县第一人民医院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铁岭县第一人民医院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中国人民解放军第二二Ｏ医院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中国人民解放军第二九一医院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乌兰浩特市人民医院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赤峰学院附属医院(红山院区)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通辽市科尔沁区第一人民医院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奈曼旗人民医院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呼伦贝尔盟第二人民医院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呼伦贝尔市海拉尔区第一人民医院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中国人民解放军五四一总医院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中国人民解放军二八九医院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中国人民解放军第二八二医院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孝义市人民医院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临汾市尧都区第一人民医院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右玉县人民医院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朔州市朔城区人民医院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盂县人民医院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中国人民武装警察部队海南省总队医院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陵水县人民医院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临高县人民医院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儋州市第一人民医院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澄迈县人民医院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中国人民解放军空军水上村医院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中国人民解放军第二七二医院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中国人民解放军第二七一医院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中国人民解放军二五六医院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秦皇岛海港区人民医院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内丘市人民医院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中国人民解放军第二七三医院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新疆伊犁新源县人民医院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新疆喀什泽普县人民医院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新疆喀什莎车县人民医院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喀什地区第二人民医院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喀什地区第一人民医院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阿克苏拜城县人民医院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阿克苏市人民医院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阿克苏地区第一人民医院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库尔勒市人民医院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新疆尉犁县人民医院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焉耆县人民医院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呼图壁县人民医院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昌吉州人民医院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奇台县人民医院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石河子人民医院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克拉玛依市人民医院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新疆和田地区人民医院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哈密地区第二人民医院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新疆塔城地区人民医院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乌鲁木齐县人民医院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石嘴山市第二人民医院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海西自治州人民医院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玉树藏族自治州人民医院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大通县第一人民医院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中国人民解放军第五七Ｏ二工厂职工医院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中国人民解放军第五三八医院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府谷县人民医院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临潼县人民医院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中国人民解放军第五十一医院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中国人民武警部队西藏总队医院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中国人民解放军第六十二医院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中国人民解放军第六十七中心医院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澜沧县第一人民医院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腾冲县人民医院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镇雄县人民医院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六盘水市第二人民医院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沿河土家族自治县人民医院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黔东南州人民医院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贵阳市云岩区人民医院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中国人民解放军第三十七中心医院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中国人民解放军第五二Ｏ医院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剑阁县人民医院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苍溪县第二人民医院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广元市元坝区人民医院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广元市市中区第二人民医院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什邡市第二人民医院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什邡市人民医院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茂县人民医院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甘孜州人民医院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内江市第六人民医院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内江市第三人民医院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射洪县人民医院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万源市中心医院（秦川院区）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阆中市人民医院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成都市第五人民医院（北区）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重庆南川市人民医院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重庆医科大学附属第一医院（城口县医院）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重庆开县人民医院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重庆荣昌县人民医院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重庆合川市人民医院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重庆江津市人民医院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重庆綦江县人民医院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白银市第二人民医院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宕昌县人民医院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张家川第一人民医院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嘉峪关市人民医院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泾川县人民医院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龙岩市人民医院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仙游县医院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中国人民解放军海军安庆医院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巢湖市第二人民医院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霍邱县第二人民医院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霍邱县第一人民医院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霍山县第二人民医院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六安市人民医院第二分院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六安市人民医院东院区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宁国市人民医院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铜陵市第三人民医院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砀山县人民医院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安庆市郊区人民医院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马鞍山市第二人民医院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皖南医学院第二附属医院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明光市人民医院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滁州市第二人民医院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中国人民解放军六六0五五医院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中国人民解放军六六四00部队医院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中国人民解放军五一一一六医院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中国人民解放军五一一一二医院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中国人民解放军三一六医院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中国人民解放军第二六三医院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北京水利医院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北京市海淀医院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北京市崇文区第一人民医院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藤县人民医院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荔浦县人民医院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金秀县人民医院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宾阳县人民医院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南宁市邕宁区人民医院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连平县中信人民医院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连平县第二人民医院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封开县第二人民医院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肇庆华佗医院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通道县第一人民医院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汝城县人民医院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华容县中医院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咸丰县人民医院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监利县第三人民医院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公安县二人民医院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松滋市第二人民医院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荆州市荆州区第二人民医院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三门峡市第三人民医院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枣庄市山亭区人民医院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枣庄市薛城区人民医院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沾化县人民医院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鄄城县人民医院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井冈山市人民医院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上饶市信州区第二人民医院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开化县第二人民医院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嵊泗县人民医院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缙云县人民医院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玉环县第二人民医院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安吉县第三人民医院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上海市奉贤区奉城人民医院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鹤岗市兴山人民医院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大庆市龙凤区人民医院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大庆市红岗人民医院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四平市铁西区人民医院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延边州第二人民医院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东乌珠穆沁旗人民医院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鄂尔多斯市东胜区人民医院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土默特左旗人民医院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陵川县人民医院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潞城市人民医院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榆社县人民医院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平遥县人民医院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介休市人民医院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繁峙县第一人民医院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忻州市中心医院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阿克苏新和县人民医院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墨玉县人民医院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尖扎县人民医院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临沧县人民医院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牟定县人民医院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元谋县人民医院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楚雄市人民医院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祥云县人民医院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大理市第二人民医院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盘县特区人民医院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六盘水市六枝特区人民医院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赫章县人民医院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纳雍县人民医院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松桃县人民医院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凯里市第一人民医院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福泉市第二人民医院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安顺市第一人民医院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清镇市人民医院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旺苍县人民医院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广汉市第三人民医院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德阳市旌阳区人民医院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德阳市第六人民医院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峨眉山市中医医院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马边彝族自治县人民医院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犍为县人民医院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夹江县中医院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夹江县人民医院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乐山市沙湾区人民医院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内江市第四人民医院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筠连县人民医院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邻水县人民医院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遂宁市安居区人民医院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达州市通川区中医院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南充市高坪区人民医院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自贡市沿滩区人民医院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米易县人民医院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重庆南川市第二人民医院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重庆铜梁县人民医院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重庆壁山县人民医院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重庆潼南县人民医院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重庆江津市第二人民医院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重庆永川市人民医院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厦门市思明区人民医院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六安市第五人民医院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万州区妇幼保健院（百安分院）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韶关市粤北人民医院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溆浦县中医院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岳阳市湘岳医院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汨罗市中医院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湘雅常德医院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汉寿县中医院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张家界市中医院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渭南市妇幼保健院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黄冈市中医医院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华中科技大学同济黄州医院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阜外华中心血管病医院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上海交通大学附属第一人民医院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城步苗族自治县人民医院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安岳县中医医院（正北街院区）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赤峰学院附属医院(新城院区)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东莞市凤岗镇人民医院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广州中医药大学深圳医院(福田)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荆州市中心医院（荆北院区)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湖北省武汉市金银潭医院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江阴市人民医院（敔山湾院区）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南昌市第三医院（朝阳院区）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四川省中医药科学院附属医院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盐亭县肿瘤医院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陆军军医大学第一附属医院（958分院区）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株洲市直中医院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自贡市第四人民医院（汇东院区）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赤峰学院附属医院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四川省自贡市荣县人民医院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安钢职工总医院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成都市妇女儿童中心医院（实业街院区）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西安市结核病胸部肿瘤医院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四川省人民医院东院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重庆医科大学第二附属医院（渝中院区）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遂宁市中心医院（含河东分院、含遂宁市传染病医院）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湖南省邵阳市新邵县正骨医院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川北医学院附属医院（新院区）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吉林省吉林中西医结合医院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重庆市铜梁中医院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重庆医科大学附属第二医院(江南院区)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青岛大学附属医院（西海岸医疗中心）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青岛大学附属医院（市北院区）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青岛大学附属医院（东院区/崂山院区）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山东大学齐鲁医院（济南东）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山东大学齐鲁医院（青岛院区）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盘锦市人民医院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四川大学华西医院（温江院区）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山东省立第三医院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天津市天津医院（河西院区）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天津市天津医院（和平院区）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郑州市第一人民医院（港区医院）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中国人民解放军联勤保障部队第九八〇医院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华中科技大学同济医学院附属同济医院（光谷院区）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华中科技大学同济医学院附属同济医院（中法新城院区）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奉节县中医院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四川省乐山市武警医院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遂宁市中医院（天峰街院区）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睢阳区中心医院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陕西省西安市空军986医院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遂宁市第一人民医院（油房街院区）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武汉市汉阳医院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郑州大学第一附属医院（郑东院区）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东莞市中堂人民医院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郑州大学第一附属医院（惠济院区）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遂宁市第一人民医院（南津路院区）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遂宁市第一人民医院（河东院区）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遂宁市第一人民医院（高新院区）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遂宁市第一人民医院（富源路院区）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遂宁市中医院（和平路院区）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遂宁市中医院（步行街院区）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随州市中心医院（龙门院区）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随州市中心医院（文帝院区）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随州市中心医院（季梁院区）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中国医学科学院血液病医院（华苑院区）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武汉市中心医院（后湖院区）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武汉市中心医院（谌家矶院区）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青岛市中医医院（南院区）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重庆医科大学附属儿童医院（两江院区/礼嘉院区）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泸州市纳溪区第二人民医院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山东省济宁市第一人民医院（东院区）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山东省济宁市第一人民医院（西院区）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南京市浦口医院（京新园区）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南京市浦口医院（南苑院区）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西南医科大学附属成都三六三医院（犀浦院区）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福建医科大学附属第二医院（东海院区）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浙江大学医学院附属第二医院（滨江院区）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浙江大学医学院附属第二医院（江干院区）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河南科技大学第一附属医院（开元院区）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复旦大学附属眼耳鼻喉科医院（宝庆院区）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复旦大学附属眼耳鼻喉科医院（浦江院区）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南充市中心医院（嘉陵院区）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南充市中心医院（江东院区）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南充市中心医院（小龙院区）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郸城中医院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岳阳市第一人民医院（东院区）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岳阳市第一人民医院（南院区）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重庆市人民医院（中山院区）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郑州儿童医院（西院区）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郑州儿童医院（南院区）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东莞市人民医院（普济院区）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吉林大学中日联谊医院（新民院区）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吉林大学中日联谊医院（南湖院区）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吉林大学中日联谊医院（北湖院区）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中国人民解放军联勤保障部队第九九一医院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四川省中西医结合医院（北区院区）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天津市肿瘤医院空港医院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铜梁县中医院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重庆医科大学第二附属医院（江南院区）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河南省中医院（高新区院区）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河南省中医院（迎宾路院区）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达州市达川区人民医院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吉林省肿瘤医院（高新院区）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聊城市人民医院（东昌府院区）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宝鸡市第二中医医院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吉木乃县人民医院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中山市人民医院南朗分院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南平市建阳区第一医院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南昌大学第一附属医院（象湖院区）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南京市第二医院（汤山院区）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深圳平乐骨伤科医院（坪山院区）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湘潭市妇幼保健院（河西院区）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许昌市建安区人民医院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安岳县中医医院（北坝院区）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成都市妇女儿童中心医院（太升路院区）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成都市妇女儿童中心医院（东城根院区）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广西壮族自治区人民医院（邕武院区）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广西壮族自治区人民医院（东院区）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福建省泉州市第一医院（城东院区）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四川省巴中市中心医院（南坝院区）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绵阳市安州区人民医院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内蒙古包钢医院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科尔沁右翼前旗人民医院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四川江油市九〇三医院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玉林市中西医结合骨科医院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汉中市铁路中心医院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成都市西部战区总医院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南阳医学高等专科学校第二附属医院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大竹县中医院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成都体育学院附属体育医院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米易县中医医院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中国人民解放军中部战区总医院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山西省煤炭中心医院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中国人民解放军南部战区总医院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三峡大学附属仁和医院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江门市新会区第二人民医院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中国医学科学院阜外深圳医院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楚雄彝族自治州中医医院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中国人民解放军总医院第四医学中心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华中科技大学同济医学院附属协和医院（西院区）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荆门市第一人民医院（南院区）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烟台市烟台山医院（北院区）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烟台市烟台山医院（东院区）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山西省肿瘤医院（南院区）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黄骅市骨科医院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青岛大学附属医院（平度院区）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民航上海医院（瑞金古北分院）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浙江大学医学院附属第一医院（之江院区）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湖北省中医院（葛店院区）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成都现代医院（高新院区）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宁波市第二医院（北院区）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华中科技大学同济赤壁医院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苏州大学附属第二医院（浒关院区）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安徽省妇幼保健院（西院区）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安徽省妇幼保健院（东院区）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通用医疗三二〇一医院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四川现代医院（武侯院区）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四川现代医院（高新院区）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南方医科大学南方医院（增城院区）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南方医科大学南方医院（知识城院区）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南方医科大学南方医院（白云院区）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鹤壁市第二人民医院（山城院区）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鹤壁市第二人民医院（福田院区）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鹤壁市第二人民医院（淇滨院区）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河北医科大学第四医院（东院区）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北京清华长庚医院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怀化市第二人民医院（靖州院区）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怀化市第二人民医院（洪江院区）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黔西南州人民医院（桔山院区）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重庆医科大学附属第一医院（第一分院）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重庆市大足区人民医院（老院区）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复旦大学附属肿瘤医院（东院区）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中国人民解放军联勤保障部队第九六〇医院（总院区）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重庆医科大学附属第一医院（潼南区医院）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甘肃省武威肿瘤医院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黑龙江中医药大学附属第二医院（哈南分院）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成都市第二人民医院（龙潭院区）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成都市第二人民医院（草市分部）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深圳市坪山区人民医院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湘南学院附属医院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河北医科大学第三医院（友谊院区）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河北医科大学第三医院（湘江院区）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山西白求恩医院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中国人民解放军北部战区总医院（和平院区）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湖南医药学院第一附属医院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钦州市第一人民医院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鄂东医疗集团市中医医院（钟楼院区）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鄂东医疗集团市中医医院（团城山院区）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无锡市惠山区中医医院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广州中医药大学第三附属医院（海珠院区）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苏州大学附属独墅湖医院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贵州省兴义市人民医院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国药同煤总医院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辽宁省健康产业集团本钢总医院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广西中医药大学第一附属医院（仙葫院区）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阳泉煤业集团总医院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江苏省泰州市人民医院（北院区）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江苏省泰州市人民医院（新院区）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青海省妇女儿童医院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长治市第三人民医院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中国医科大学附属盛京医院（滑翔院区）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中国医科大学附属盛京医院（沈北院区）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广州中医药大学金沙洲医院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遵义医科大学第五附属（珠海）医院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北京大学肿瘤医院（西院区）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北京南郊肿瘤医院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北京燕化医院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吉林省白城中心医院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石家庄市人民医院（范西路院区）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石家庄市区人民医院（建华院区）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广西壮族自治区妇幼保健院（新阳院区）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广西壮族自治区妇幼保健院（厢竹院区）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渭源县人民医院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贵阳市公共卫生救治中心（花果园院区）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贵阳市公共卫生救治中心（大水沟院区）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上海交通大学医学院附属第九人民医院（北院区）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中国人民解放军联勤保障部队第九〇八医院</w:t>
            </w:r>
          </w:p>
        </w:tc>
      </w:tr>
    </w:tbl>
    <w:p>
      <w:pPr>
        <w:rPr>
          <w:rFonts w:hint="eastAsia" w:ascii="黑体" w:hAnsi="黑体" w:eastAsia="黑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昆仑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D"/>
    <w:rsid w:val="000079DF"/>
    <w:rsid w:val="000147F8"/>
    <w:rsid w:val="000174D8"/>
    <w:rsid w:val="00034033"/>
    <w:rsid w:val="00035C59"/>
    <w:rsid w:val="00052E65"/>
    <w:rsid w:val="00066344"/>
    <w:rsid w:val="00071280"/>
    <w:rsid w:val="00080630"/>
    <w:rsid w:val="000B21C7"/>
    <w:rsid w:val="000B7B6D"/>
    <w:rsid w:val="000E658A"/>
    <w:rsid w:val="000F5136"/>
    <w:rsid w:val="00104121"/>
    <w:rsid w:val="00161AC1"/>
    <w:rsid w:val="00184149"/>
    <w:rsid w:val="001A2349"/>
    <w:rsid w:val="001A6B74"/>
    <w:rsid w:val="001C116B"/>
    <w:rsid w:val="001C39EA"/>
    <w:rsid w:val="001D0D53"/>
    <w:rsid w:val="001D14AA"/>
    <w:rsid w:val="001D615C"/>
    <w:rsid w:val="001E6A7C"/>
    <w:rsid w:val="001F58AE"/>
    <w:rsid w:val="00206891"/>
    <w:rsid w:val="00211F3E"/>
    <w:rsid w:val="00270726"/>
    <w:rsid w:val="002761F9"/>
    <w:rsid w:val="00290975"/>
    <w:rsid w:val="002A4279"/>
    <w:rsid w:val="002E2EFB"/>
    <w:rsid w:val="00304136"/>
    <w:rsid w:val="003050AF"/>
    <w:rsid w:val="003317D8"/>
    <w:rsid w:val="00331E49"/>
    <w:rsid w:val="00345A73"/>
    <w:rsid w:val="00366122"/>
    <w:rsid w:val="003679C4"/>
    <w:rsid w:val="003761A7"/>
    <w:rsid w:val="00384B1B"/>
    <w:rsid w:val="003910E3"/>
    <w:rsid w:val="003D7487"/>
    <w:rsid w:val="003D7CAD"/>
    <w:rsid w:val="004023EF"/>
    <w:rsid w:val="00406D85"/>
    <w:rsid w:val="00414A2C"/>
    <w:rsid w:val="00415BFD"/>
    <w:rsid w:val="0042633E"/>
    <w:rsid w:val="004376A1"/>
    <w:rsid w:val="0044123F"/>
    <w:rsid w:val="004554AE"/>
    <w:rsid w:val="00471121"/>
    <w:rsid w:val="00484630"/>
    <w:rsid w:val="004A4768"/>
    <w:rsid w:val="004B149A"/>
    <w:rsid w:val="004D6246"/>
    <w:rsid w:val="004E51C3"/>
    <w:rsid w:val="00501FA3"/>
    <w:rsid w:val="00503B5B"/>
    <w:rsid w:val="0053173C"/>
    <w:rsid w:val="005A6E09"/>
    <w:rsid w:val="005C6A06"/>
    <w:rsid w:val="005C6D4D"/>
    <w:rsid w:val="005D0161"/>
    <w:rsid w:val="005D3066"/>
    <w:rsid w:val="005F09E1"/>
    <w:rsid w:val="006003D8"/>
    <w:rsid w:val="00617A5F"/>
    <w:rsid w:val="006302DB"/>
    <w:rsid w:val="006319AF"/>
    <w:rsid w:val="0064039D"/>
    <w:rsid w:val="00655547"/>
    <w:rsid w:val="00657189"/>
    <w:rsid w:val="006723B8"/>
    <w:rsid w:val="0067661A"/>
    <w:rsid w:val="006862C4"/>
    <w:rsid w:val="006A2CD2"/>
    <w:rsid w:val="006B7E6D"/>
    <w:rsid w:val="006D065F"/>
    <w:rsid w:val="006E210E"/>
    <w:rsid w:val="006E5C00"/>
    <w:rsid w:val="00702773"/>
    <w:rsid w:val="00706C49"/>
    <w:rsid w:val="007449FA"/>
    <w:rsid w:val="00757665"/>
    <w:rsid w:val="007607E4"/>
    <w:rsid w:val="007650B1"/>
    <w:rsid w:val="007B1242"/>
    <w:rsid w:val="007E427B"/>
    <w:rsid w:val="008119CE"/>
    <w:rsid w:val="00816F34"/>
    <w:rsid w:val="00832161"/>
    <w:rsid w:val="008374FE"/>
    <w:rsid w:val="008456D6"/>
    <w:rsid w:val="00854BA4"/>
    <w:rsid w:val="00854C45"/>
    <w:rsid w:val="008766C0"/>
    <w:rsid w:val="00897861"/>
    <w:rsid w:val="008A68AE"/>
    <w:rsid w:val="008A7F48"/>
    <w:rsid w:val="008B66B0"/>
    <w:rsid w:val="008C36A2"/>
    <w:rsid w:val="009038C8"/>
    <w:rsid w:val="00941F60"/>
    <w:rsid w:val="00942757"/>
    <w:rsid w:val="00950CF3"/>
    <w:rsid w:val="00951B5C"/>
    <w:rsid w:val="00952101"/>
    <w:rsid w:val="0095295B"/>
    <w:rsid w:val="00976A54"/>
    <w:rsid w:val="0099182E"/>
    <w:rsid w:val="00995907"/>
    <w:rsid w:val="009C6415"/>
    <w:rsid w:val="009E2CC2"/>
    <w:rsid w:val="00A01E79"/>
    <w:rsid w:val="00A2767F"/>
    <w:rsid w:val="00A43EAE"/>
    <w:rsid w:val="00A51CA4"/>
    <w:rsid w:val="00A5586E"/>
    <w:rsid w:val="00A7755C"/>
    <w:rsid w:val="00A802FC"/>
    <w:rsid w:val="00A8741A"/>
    <w:rsid w:val="00AA5C77"/>
    <w:rsid w:val="00AB6E7C"/>
    <w:rsid w:val="00AF1882"/>
    <w:rsid w:val="00B00125"/>
    <w:rsid w:val="00B0386C"/>
    <w:rsid w:val="00B073AD"/>
    <w:rsid w:val="00B10254"/>
    <w:rsid w:val="00B176A3"/>
    <w:rsid w:val="00B43CF2"/>
    <w:rsid w:val="00B47C65"/>
    <w:rsid w:val="00B516EC"/>
    <w:rsid w:val="00B574B9"/>
    <w:rsid w:val="00BB2598"/>
    <w:rsid w:val="00BE6C9D"/>
    <w:rsid w:val="00BF4FB6"/>
    <w:rsid w:val="00C06452"/>
    <w:rsid w:val="00C158BE"/>
    <w:rsid w:val="00C2324E"/>
    <w:rsid w:val="00C330C8"/>
    <w:rsid w:val="00C7549C"/>
    <w:rsid w:val="00CA67DC"/>
    <w:rsid w:val="00CB26FE"/>
    <w:rsid w:val="00CB3456"/>
    <w:rsid w:val="00CB7628"/>
    <w:rsid w:val="00CC0A3A"/>
    <w:rsid w:val="00CC37A4"/>
    <w:rsid w:val="00CF0408"/>
    <w:rsid w:val="00CF4DA4"/>
    <w:rsid w:val="00D11298"/>
    <w:rsid w:val="00D37098"/>
    <w:rsid w:val="00D45203"/>
    <w:rsid w:val="00D57325"/>
    <w:rsid w:val="00D6044E"/>
    <w:rsid w:val="00DA2B92"/>
    <w:rsid w:val="00DA35E9"/>
    <w:rsid w:val="00DB38AC"/>
    <w:rsid w:val="00DB4041"/>
    <w:rsid w:val="00DC1F0B"/>
    <w:rsid w:val="00DC3ACA"/>
    <w:rsid w:val="00DC4168"/>
    <w:rsid w:val="00DE654E"/>
    <w:rsid w:val="00DF2F5D"/>
    <w:rsid w:val="00E04A2F"/>
    <w:rsid w:val="00EC07D7"/>
    <w:rsid w:val="00ED2E52"/>
    <w:rsid w:val="00ED36AE"/>
    <w:rsid w:val="00F52D9A"/>
    <w:rsid w:val="00F5468A"/>
    <w:rsid w:val="00F723F3"/>
    <w:rsid w:val="00FC282D"/>
    <w:rsid w:val="00FC3ED5"/>
    <w:rsid w:val="00FD3F68"/>
    <w:rsid w:val="00FF19A4"/>
    <w:rsid w:val="00FF4BF6"/>
    <w:rsid w:val="013A20ED"/>
    <w:rsid w:val="014C1A2E"/>
    <w:rsid w:val="017F2CBB"/>
    <w:rsid w:val="03C921F7"/>
    <w:rsid w:val="04654AC5"/>
    <w:rsid w:val="04E96333"/>
    <w:rsid w:val="05AF7C1B"/>
    <w:rsid w:val="05C676DF"/>
    <w:rsid w:val="05FD6C9C"/>
    <w:rsid w:val="072A29F6"/>
    <w:rsid w:val="07611E97"/>
    <w:rsid w:val="07A87A6D"/>
    <w:rsid w:val="07DA4ED6"/>
    <w:rsid w:val="09A568E4"/>
    <w:rsid w:val="09A97EA2"/>
    <w:rsid w:val="0A1F6BD6"/>
    <w:rsid w:val="0AE14CDD"/>
    <w:rsid w:val="0BE777CF"/>
    <w:rsid w:val="0D122699"/>
    <w:rsid w:val="0D821F89"/>
    <w:rsid w:val="0E325D5A"/>
    <w:rsid w:val="0EBF548B"/>
    <w:rsid w:val="10E0517F"/>
    <w:rsid w:val="10E340C2"/>
    <w:rsid w:val="10F77621"/>
    <w:rsid w:val="11320E1A"/>
    <w:rsid w:val="11BC338E"/>
    <w:rsid w:val="125C5284"/>
    <w:rsid w:val="12BD2521"/>
    <w:rsid w:val="12D85F9B"/>
    <w:rsid w:val="130458CD"/>
    <w:rsid w:val="132571CA"/>
    <w:rsid w:val="140F30D0"/>
    <w:rsid w:val="158B7B61"/>
    <w:rsid w:val="16543871"/>
    <w:rsid w:val="171634AA"/>
    <w:rsid w:val="1789584A"/>
    <w:rsid w:val="19123A82"/>
    <w:rsid w:val="19322ED3"/>
    <w:rsid w:val="19517C88"/>
    <w:rsid w:val="197A5E8A"/>
    <w:rsid w:val="197E1B84"/>
    <w:rsid w:val="19833F21"/>
    <w:rsid w:val="1BDA2043"/>
    <w:rsid w:val="1C9751E2"/>
    <w:rsid w:val="1D0A7FE8"/>
    <w:rsid w:val="1E001B8C"/>
    <w:rsid w:val="1EF948E1"/>
    <w:rsid w:val="1FD530B0"/>
    <w:rsid w:val="1FE17BE3"/>
    <w:rsid w:val="218B3D23"/>
    <w:rsid w:val="227962A7"/>
    <w:rsid w:val="23856BFF"/>
    <w:rsid w:val="250B5513"/>
    <w:rsid w:val="258577D7"/>
    <w:rsid w:val="26353FE7"/>
    <w:rsid w:val="26FA1BE8"/>
    <w:rsid w:val="272358BE"/>
    <w:rsid w:val="2757171F"/>
    <w:rsid w:val="27BA339C"/>
    <w:rsid w:val="288803F7"/>
    <w:rsid w:val="289C43FD"/>
    <w:rsid w:val="298817E6"/>
    <w:rsid w:val="29CC3097"/>
    <w:rsid w:val="2A320BEC"/>
    <w:rsid w:val="2A505513"/>
    <w:rsid w:val="2ACC12C9"/>
    <w:rsid w:val="2B9A2C2A"/>
    <w:rsid w:val="2C456551"/>
    <w:rsid w:val="2D6F70EF"/>
    <w:rsid w:val="2F5D5E5E"/>
    <w:rsid w:val="2FD46678"/>
    <w:rsid w:val="304659AE"/>
    <w:rsid w:val="308E783F"/>
    <w:rsid w:val="32091FA5"/>
    <w:rsid w:val="326659E9"/>
    <w:rsid w:val="326D361F"/>
    <w:rsid w:val="329B1FE3"/>
    <w:rsid w:val="32E206CA"/>
    <w:rsid w:val="34A357D2"/>
    <w:rsid w:val="3501469A"/>
    <w:rsid w:val="366F62E1"/>
    <w:rsid w:val="3688721B"/>
    <w:rsid w:val="36C63C98"/>
    <w:rsid w:val="3862245B"/>
    <w:rsid w:val="388B733F"/>
    <w:rsid w:val="38ED670D"/>
    <w:rsid w:val="3A3119F5"/>
    <w:rsid w:val="3A3674A2"/>
    <w:rsid w:val="3AB945B1"/>
    <w:rsid w:val="3BD176E7"/>
    <w:rsid w:val="3D013B00"/>
    <w:rsid w:val="3DFD6FB4"/>
    <w:rsid w:val="3E076770"/>
    <w:rsid w:val="3EE079F7"/>
    <w:rsid w:val="3FA003E6"/>
    <w:rsid w:val="406D02D9"/>
    <w:rsid w:val="409F7319"/>
    <w:rsid w:val="41AF2157"/>
    <w:rsid w:val="41D2569A"/>
    <w:rsid w:val="438E68FA"/>
    <w:rsid w:val="439847DD"/>
    <w:rsid w:val="44BB5B8C"/>
    <w:rsid w:val="468D31F7"/>
    <w:rsid w:val="46FF5B62"/>
    <w:rsid w:val="472A6F8C"/>
    <w:rsid w:val="480734FE"/>
    <w:rsid w:val="483E44A5"/>
    <w:rsid w:val="4898383C"/>
    <w:rsid w:val="4A865E61"/>
    <w:rsid w:val="4D0A29D9"/>
    <w:rsid w:val="4D6272D9"/>
    <w:rsid w:val="4F2D602E"/>
    <w:rsid w:val="503D17FF"/>
    <w:rsid w:val="5076406E"/>
    <w:rsid w:val="50771DAD"/>
    <w:rsid w:val="507A6030"/>
    <w:rsid w:val="50C33B8C"/>
    <w:rsid w:val="50DC50BC"/>
    <w:rsid w:val="51580148"/>
    <w:rsid w:val="515924DD"/>
    <w:rsid w:val="51910C90"/>
    <w:rsid w:val="51B06A6E"/>
    <w:rsid w:val="51D22117"/>
    <w:rsid w:val="52924DA7"/>
    <w:rsid w:val="53956DB3"/>
    <w:rsid w:val="53AE777F"/>
    <w:rsid w:val="53B6178B"/>
    <w:rsid w:val="53C042B6"/>
    <w:rsid w:val="53C47483"/>
    <w:rsid w:val="547B3D51"/>
    <w:rsid w:val="54E91D57"/>
    <w:rsid w:val="55D54E4F"/>
    <w:rsid w:val="56185660"/>
    <w:rsid w:val="57684178"/>
    <w:rsid w:val="5ABE5677"/>
    <w:rsid w:val="5B373FFD"/>
    <w:rsid w:val="5BA5778E"/>
    <w:rsid w:val="5BCC1427"/>
    <w:rsid w:val="5CC53199"/>
    <w:rsid w:val="5D9E52D8"/>
    <w:rsid w:val="5F0F065A"/>
    <w:rsid w:val="5F227F4F"/>
    <w:rsid w:val="5F285616"/>
    <w:rsid w:val="5FD97406"/>
    <w:rsid w:val="602E3F17"/>
    <w:rsid w:val="60D87F2C"/>
    <w:rsid w:val="613C369B"/>
    <w:rsid w:val="616A4953"/>
    <w:rsid w:val="645D34A2"/>
    <w:rsid w:val="65660051"/>
    <w:rsid w:val="65676B71"/>
    <w:rsid w:val="66207EB9"/>
    <w:rsid w:val="67C87C2F"/>
    <w:rsid w:val="67E92052"/>
    <w:rsid w:val="68611F07"/>
    <w:rsid w:val="69181086"/>
    <w:rsid w:val="69706799"/>
    <w:rsid w:val="6A345243"/>
    <w:rsid w:val="6A6E5969"/>
    <w:rsid w:val="6A836DC8"/>
    <w:rsid w:val="6ADC58D6"/>
    <w:rsid w:val="6B227CBC"/>
    <w:rsid w:val="6B3E6A7F"/>
    <w:rsid w:val="6B7A6F25"/>
    <w:rsid w:val="6C2724F1"/>
    <w:rsid w:val="6C6A7A0E"/>
    <w:rsid w:val="6C9115D2"/>
    <w:rsid w:val="6CAF4A04"/>
    <w:rsid w:val="6CF8011F"/>
    <w:rsid w:val="6D437FBD"/>
    <w:rsid w:val="6D9C6185"/>
    <w:rsid w:val="6E6A3953"/>
    <w:rsid w:val="6EEC5300"/>
    <w:rsid w:val="6FB50EEC"/>
    <w:rsid w:val="70E473AB"/>
    <w:rsid w:val="71D8308B"/>
    <w:rsid w:val="722141FF"/>
    <w:rsid w:val="73491CF7"/>
    <w:rsid w:val="7435692B"/>
    <w:rsid w:val="74934ACC"/>
    <w:rsid w:val="74BF74B1"/>
    <w:rsid w:val="74D54A0D"/>
    <w:rsid w:val="761D0080"/>
    <w:rsid w:val="767B5749"/>
    <w:rsid w:val="76B60E9D"/>
    <w:rsid w:val="76D225A3"/>
    <w:rsid w:val="76DA6038"/>
    <w:rsid w:val="778A5873"/>
    <w:rsid w:val="77B27711"/>
    <w:rsid w:val="786218CE"/>
    <w:rsid w:val="791025E4"/>
    <w:rsid w:val="7A7E4B67"/>
    <w:rsid w:val="7B6A3C4D"/>
    <w:rsid w:val="7BCD5CC2"/>
    <w:rsid w:val="7CC80BC7"/>
    <w:rsid w:val="7DA46E3C"/>
    <w:rsid w:val="7E3D2524"/>
    <w:rsid w:val="7E9C7848"/>
    <w:rsid w:val="7ED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5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5">
    <w:name w:val="heading 3"/>
    <w:basedOn w:val="1"/>
    <w:next w:val="1"/>
    <w:link w:val="15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5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7">
    <w:name w:val="heading 5"/>
    <w:basedOn w:val="1"/>
    <w:next w:val="1"/>
    <w:link w:val="15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5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</w:rPr>
  </w:style>
  <w:style w:type="paragraph" w:styleId="9">
    <w:name w:val="heading 7"/>
    <w:basedOn w:val="1"/>
    <w:next w:val="1"/>
    <w:link w:val="160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10">
    <w:name w:val="heading 8"/>
    <w:basedOn w:val="1"/>
    <w:next w:val="1"/>
    <w:link w:val="16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cs="黑体"/>
    </w:rPr>
  </w:style>
  <w:style w:type="paragraph" w:styleId="11">
    <w:name w:val="heading 9"/>
    <w:basedOn w:val="1"/>
    <w:next w:val="1"/>
    <w:link w:val="162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cs="黑体"/>
      <w:sz w:val="21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82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  <w:contextualSpacing/>
    </w:pPr>
    <w:rPr>
      <w:sz w:val="21"/>
    </w:rPr>
  </w:style>
  <w:style w:type="paragraph" w:styleId="13">
    <w:name w:val="toc 7"/>
    <w:basedOn w:val="1"/>
    <w:next w:val="1"/>
    <w:qFormat/>
    <w:uiPriority w:val="0"/>
    <w:pPr>
      <w:ind w:left="2520" w:leftChars="1200"/>
    </w:pPr>
    <w:rPr>
      <w:sz w:val="21"/>
    </w:r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contextualSpacing/>
    </w:pPr>
    <w:rPr>
      <w:sz w:val="21"/>
    </w:rPr>
  </w:style>
  <w:style w:type="paragraph" w:styleId="15">
    <w:name w:val="table of authorities"/>
    <w:basedOn w:val="1"/>
    <w:next w:val="1"/>
    <w:qFormat/>
    <w:uiPriority w:val="0"/>
    <w:pPr>
      <w:ind w:left="420" w:leftChars="200"/>
    </w:pPr>
    <w:rPr>
      <w:sz w:val="21"/>
    </w:rPr>
  </w:style>
  <w:style w:type="paragraph" w:styleId="16">
    <w:name w:val="Note Heading"/>
    <w:basedOn w:val="1"/>
    <w:next w:val="1"/>
    <w:link w:val="194"/>
    <w:qFormat/>
    <w:uiPriority w:val="0"/>
    <w:pPr>
      <w:jc w:val="center"/>
    </w:pPr>
    <w:rPr>
      <w:sz w:val="21"/>
    </w:rPr>
  </w:style>
  <w:style w:type="paragraph" w:styleId="17">
    <w:name w:val="List Bullet 4"/>
    <w:basedOn w:val="1"/>
    <w:qFormat/>
    <w:uiPriority w:val="0"/>
    <w:pPr>
      <w:numPr>
        <w:ilvl w:val="0"/>
        <w:numId w:val="2"/>
      </w:numPr>
      <w:contextualSpacing/>
    </w:pPr>
    <w:rPr>
      <w:sz w:val="21"/>
    </w:rPr>
  </w:style>
  <w:style w:type="paragraph" w:styleId="18">
    <w:name w:val="index 8"/>
    <w:basedOn w:val="1"/>
    <w:next w:val="1"/>
    <w:qFormat/>
    <w:uiPriority w:val="0"/>
    <w:pPr>
      <w:ind w:left="1400" w:leftChars="1400"/>
    </w:pPr>
    <w:rPr>
      <w:sz w:val="21"/>
    </w:rPr>
  </w:style>
  <w:style w:type="paragraph" w:styleId="19">
    <w:name w:val="E-mail Signature"/>
    <w:basedOn w:val="1"/>
    <w:link w:val="180"/>
    <w:qFormat/>
    <w:uiPriority w:val="0"/>
    <w:rPr>
      <w:sz w:val="21"/>
    </w:rPr>
  </w:style>
  <w:style w:type="paragraph" w:styleId="20">
    <w:name w:val="List Number"/>
    <w:basedOn w:val="1"/>
    <w:qFormat/>
    <w:uiPriority w:val="0"/>
    <w:pPr>
      <w:numPr>
        <w:ilvl w:val="0"/>
        <w:numId w:val="3"/>
      </w:numPr>
      <w:contextualSpacing/>
    </w:pPr>
    <w:rPr>
      <w:sz w:val="21"/>
    </w:rPr>
  </w:style>
  <w:style w:type="paragraph" w:styleId="21">
    <w:name w:val="Normal Indent"/>
    <w:basedOn w:val="1"/>
    <w:qFormat/>
    <w:uiPriority w:val="0"/>
    <w:pPr>
      <w:ind w:firstLine="420" w:firstLineChars="200"/>
    </w:pPr>
    <w:rPr>
      <w:sz w:val="21"/>
    </w:rPr>
  </w:style>
  <w:style w:type="paragraph" w:styleId="22">
    <w:name w:val="caption"/>
    <w:basedOn w:val="1"/>
    <w:next w:val="1"/>
    <w:semiHidden/>
    <w:unhideWhenUsed/>
    <w:qFormat/>
    <w:uiPriority w:val="0"/>
    <w:rPr>
      <w:rFonts w:ascii="Cambria" w:hAnsi="Cambria" w:eastAsia="黑体" w:cs="黑体"/>
      <w:sz w:val="20"/>
      <w:szCs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  <w:rPr>
      <w:sz w:val="21"/>
    </w:rPr>
  </w:style>
  <w:style w:type="paragraph" w:styleId="24">
    <w:name w:val="List Bullet"/>
    <w:basedOn w:val="1"/>
    <w:qFormat/>
    <w:uiPriority w:val="0"/>
    <w:pPr>
      <w:numPr>
        <w:ilvl w:val="0"/>
        <w:numId w:val="4"/>
      </w:numPr>
      <w:contextualSpacing/>
    </w:pPr>
    <w:rPr>
      <w:sz w:val="21"/>
    </w:rPr>
  </w:style>
  <w:style w:type="paragraph" w:styleId="25">
    <w:name w:val="envelope address"/>
    <w:basedOn w:val="1"/>
    <w:qFormat/>
    <w:uiPriority w:val="0"/>
    <w:pPr>
      <w:snapToGrid w:val="0"/>
      <w:ind w:left="100" w:leftChars="1400"/>
    </w:pPr>
    <w:rPr>
      <w:rFonts w:ascii="Cambria" w:hAnsi="Cambria" w:cs="黑体"/>
    </w:rPr>
  </w:style>
  <w:style w:type="paragraph" w:styleId="26">
    <w:name w:val="Document Map"/>
    <w:basedOn w:val="1"/>
    <w:link w:val="188"/>
    <w:qFormat/>
    <w:uiPriority w:val="0"/>
    <w:rPr>
      <w:rFonts w:ascii="宋体"/>
      <w:sz w:val="18"/>
      <w:szCs w:val="18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="Cambria" w:hAnsi="Cambria" w:cs="黑体"/>
    </w:rPr>
  </w:style>
  <w:style w:type="paragraph" w:styleId="28">
    <w:name w:val="annotation text"/>
    <w:basedOn w:val="1"/>
    <w:link w:val="172"/>
    <w:qFormat/>
    <w:uiPriority w:val="0"/>
    <w:pPr>
      <w:jc w:val="left"/>
    </w:pPr>
    <w:rPr>
      <w:sz w:val="21"/>
    </w:rPr>
  </w:style>
  <w:style w:type="paragraph" w:styleId="29">
    <w:name w:val="index 6"/>
    <w:basedOn w:val="1"/>
    <w:next w:val="1"/>
    <w:qFormat/>
    <w:uiPriority w:val="0"/>
    <w:pPr>
      <w:ind w:left="1000" w:leftChars="1000"/>
    </w:pPr>
    <w:rPr>
      <w:sz w:val="21"/>
    </w:rPr>
  </w:style>
  <w:style w:type="paragraph" w:styleId="30">
    <w:name w:val="Salutation"/>
    <w:basedOn w:val="1"/>
    <w:next w:val="1"/>
    <w:link w:val="179"/>
    <w:qFormat/>
    <w:uiPriority w:val="0"/>
    <w:rPr>
      <w:sz w:val="21"/>
    </w:rPr>
  </w:style>
  <w:style w:type="paragraph" w:styleId="31">
    <w:name w:val="Body Text 3"/>
    <w:basedOn w:val="1"/>
    <w:link w:val="193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link w:val="184"/>
    <w:qFormat/>
    <w:uiPriority w:val="0"/>
    <w:pPr>
      <w:ind w:left="100" w:leftChars="2100"/>
    </w:pPr>
    <w:rPr>
      <w:sz w:val="21"/>
    </w:rPr>
  </w:style>
  <w:style w:type="paragraph" w:styleId="33">
    <w:name w:val="List Bullet 3"/>
    <w:basedOn w:val="1"/>
    <w:qFormat/>
    <w:uiPriority w:val="0"/>
    <w:pPr>
      <w:numPr>
        <w:ilvl w:val="0"/>
        <w:numId w:val="5"/>
      </w:numPr>
      <w:contextualSpacing/>
    </w:pPr>
    <w:rPr>
      <w:sz w:val="21"/>
    </w:rPr>
  </w:style>
  <w:style w:type="paragraph" w:styleId="34">
    <w:name w:val="Body Text"/>
    <w:basedOn w:val="1"/>
    <w:link w:val="164"/>
    <w:qFormat/>
    <w:uiPriority w:val="0"/>
    <w:pPr>
      <w:widowControl/>
      <w:spacing w:after="120"/>
      <w:jc w:val="left"/>
    </w:pPr>
    <w:rPr>
      <w:kern w:val="0"/>
      <w:szCs w:val="20"/>
    </w:rPr>
  </w:style>
  <w:style w:type="paragraph" w:styleId="35">
    <w:name w:val="Body Text Indent"/>
    <w:basedOn w:val="1"/>
    <w:link w:val="168"/>
    <w:qFormat/>
    <w:uiPriority w:val="0"/>
    <w:pPr>
      <w:ind w:firstLine="360"/>
    </w:pPr>
    <w:rPr>
      <w:sz w:val="18"/>
      <w:szCs w:val="20"/>
    </w:rPr>
  </w:style>
  <w:style w:type="paragraph" w:styleId="36">
    <w:name w:val="List Number 3"/>
    <w:basedOn w:val="1"/>
    <w:qFormat/>
    <w:uiPriority w:val="0"/>
    <w:pPr>
      <w:numPr>
        <w:ilvl w:val="0"/>
        <w:numId w:val="6"/>
      </w:numPr>
      <w:contextualSpacing/>
    </w:pPr>
    <w:rPr>
      <w:sz w:val="21"/>
    </w:rPr>
  </w:style>
  <w:style w:type="paragraph" w:styleId="37">
    <w:name w:val="List 2"/>
    <w:basedOn w:val="1"/>
    <w:qFormat/>
    <w:uiPriority w:val="0"/>
    <w:pPr>
      <w:ind w:left="100" w:leftChars="200" w:hanging="200" w:hangingChars="200"/>
    </w:pPr>
    <w:rPr>
      <w:sz w:val="21"/>
    </w:rPr>
  </w:style>
  <w:style w:type="paragraph" w:styleId="38">
    <w:name w:val="List Continue"/>
    <w:basedOn w:val="1"/>
    <w:qFormat/>
    <w:uiPriority w:val="0"/>
    <w:pPr>
      <w:spacing w:after="120"/>
      <w:ind w:left="420" w:leftChars="200"/>
      <w:contextualSpacing/>
    </w:pPr>
    <w:rPr>
      <w:sz w:val="21"/>
    </w:rPr>
  </w:style>
  <w:style w:type="paragraph" w:styleId="39">
    <w:name w:val="Block Text"/>
    <w:basedOn w:val="1"/>
    <w:qFormat/>
    <w:uiPriority w:val="0"/>
    <w:pPr>
      <w:snapToGrid w:val="0"/>
      <w:spacing w:line="360" w:lineRule="auto"/>
      <w:ind w:left="1" w:right="26"/>
    </w:pPr>
    <w:rPr>
      <w:rFonts w:ascii="宋体" w:hAnsi="宋体"/>
      <w:color w:val="FF0000"/>
      <w:sz w:val="20"/>
      <w:szCs w:val="30"/>
    </w:rPr>
  </w:style>
  <w:style w:type="paragraph" w:styleId="40">
    <w:name w:val="List Bullet 2"/>
    <w:basedOn w:val="1"/>
    <w:qFormat/>
    <w:uiPriority w:val="0"/>
    <w:pPr>
      <w:numPr>
        <w:ilvl w:val="0"/>
        <w:numId w:val="7"/>
      </w:numPr>
      <w:contextualSpacing/>
    </w:pPr>
    <w:rPr>
      <w:sz w:val="21"/>
    </w:rPr>
  </w:style>
  <w:style w:type="paragraph" w:styleId="41">
    <w:name w:val="HTML Address"/>
    <w:basedOn w:val="1"/>
    <w:link w:val="176"/>
    <w:qFormat/>
    <w:uiPriority w:val="0"/>
    <w:rPr>
      <w:i/>
      <w:iCs/>
      <w:sz w:val="21"/>
    </w:rPr>
  </w:style>
  <w:style w:type="paragraph" w:styleId="42">
    <w:name w:val="index 4"/>
    <w:basedOn w:val="1"/>
    <w:next w:val="1"/>
    <w:qFormat/>
    <w:uiPriority w:val="0"/>
    <w:pPr>
      <w:ind w:left="600" w:leftChars="600"/>
    </w:pPr>
    <w:rPr>
      <w:sz w:val="21"/>
    </w:rPr>
  </w:style>
  <w:style w:type="paragraph" w:styleId="43">
    <w:name w:val="toc 5"/>
    <w:basedOn w:val="1"/>
    <w:next w:val="1"/>
    <w:qFormat/>
    <w:uiPriority w:val="0"/>
    <w:pPr>
      <w:ind w:left="1680" w:leftChars="800"/>
    </w:pPr>
    <w:rPr>
      <w:sz w:val="21"/>
    </w:rPr>
  </w:style>
  <w:style w:type="paragraph" w:styleId="44">
    <w:name w:val="toc 3"/>
    <w:basedOn w:val="1"/>
    <w:next w:val="1"/>
    <w:qFormat/>
    <w:uiPriority w:val="39"/>
    <w:pPr>
      <w:ind w:left="840" w:leftChars="400"/>
    </w:pPr>
    <w:rPr>
      <w:sz w:val="21"/>
    </w:rPr>
  </w:style>
  <w:style w:type="paragraph" w:styleId="45">
    <w:name w:val="Plain Text"/>
    <w:basedOn w:val="1"/>
    <w:link w:val="167"/>
    <w:qFormat/>
    <w:uiPriority w:val="99"/>
    <w:rPr>
      <w:rFonts w:ascii="宋体" w:hAnsi="Courier New"/>
      <w:sz w:val="21"/>
      <w:szCs w:val="20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  <w:contextualSpacing/>
    </w:pPr>
    <w:rPr>
      <w:sz w:val="21"/>
    </w:rPr>
  </w:style>
  <w:style w:type="paragraph" w:styleId="47">
    <w:name w:val="List Number 4"/>
    <w:basedOn w:val="1"/>
    <w:qFormat/>
    <w:uiPriority w:val="0"/>
    <w:pPr>
      <w:numPr>
        <w:ilvl w:val="0"/>
        <w:numId w:val="9"/>
      </w:numPr>
      <w:contextualSpacing/>
    </w:pPr>
    <w:rPr>
      <w:sz w:val="21"/>
    </w:rPr>
  </w:style>
  <w:style w:type="paragraph" w:styleId="48">
    <w:name w:val="toc 8"/>
    <w:basedOn w:val="1"/>
    <w:next w:val="1"/>
    <w:qFormat/>
    <w:uiPriority w:val="0"/>
    <w:pPr>
      <w:ind w:left="2940" w:leftChars="1400"/>
    </w:pPr>
    <w:rPr>
      <w:sz w:val="21"/>
    </w:rPr>
  </w:style>
  <w:style w:type="paragraph" w:styleId="49">
    <w:name w:val="index 3"/>
    <w:basedOn w:val="1"/>
    <w:next w:val="1"/>
    <w:qFormat/>
    <w:uiPriority w:val="0"/>
    <w:pPr>
      <w:ind w:left="400" w:leftChars="400"/>
    </w:pPr>
    <w:rPr>
      <w:sz w:val="21"/>
    </w:rPr>
  </w:style>
  <w:style w:type="paragraph" w:styleId="50">
    <w:name w:val="Date"/>
    <w:basedOn w:val="1"/>
    <w:next w:val="1"/>
    <w:link w:val="187"/>
    <w:qFormat/>
    <w:uiPriority w:val="99"/>
    <w:pPr>
      <w:ind w:left="100" w:leftChars="2500"/>
    </w:pPr>
    <w:rPr>
      <w:sz w:val="21"/>
    </w:rPr>
  </w:style>
  <w:style w:type="paragraph" w:styleId="51">
    <w:name w:val="Body Text Indent 2"/>
    <w:basedOn w:val="1"/>
    <w:link w:val="169"/>
    <w:qFormat/>
    <w:uiPriority w:val="0"/>
    <w:pPr>
      <w:spacing w:line="360" w:lineRule="atLeast"/>
      <w:ind w:left="420"/>
    </w:pPr>
    <w:rPr>
      <w:rFonts w:ascii="宋体"/>
      <w:color w:val="FF0000"/>
      <w:sz w:val="30"/>
      <w:szCs w:val="20"/>
    </w:rPr>
  </w:style>
  <w:style w:type="paragraph" w:styleId="52">
    <w:name w:val="endnote text"/>
    <w:basedOn w:val="1"/>
    <w:link w:val="174"/>
    <w:semiHidden/>
    <w:qFormat/>
    <w:uiPriority w:val="0"/>
    <w:pPr>
      <w:snapToGrid w:val="0"/>
      <w:jc w:val="left"/>
    </w:pPr>
    <w:rPr>
      <w:sz w:val="21"/>
    </w:rPr>
  </w:style>
  <w:style w:type="paragraph" w:styleId="53">
    <w:name w:val="List Continue 5"/>
    <w:basedOn w:val="1"/>
    <w:qFormat/>
    <w:uiPriority w:val="0"/>
    <w:pPr>
      <w:spacing w:after="120"/>
      <w:ind w:left="2100" w:leftChars="1000"/>
      <w:contextualSpacing/>
    </w:pPr>
    <w:rPr>
      <w:sz w:val="21"/>
    </w:rPr>
  </w:style>
  <w:style w:type="paragraph" w:styleId="54">
    <w:name w:val="Balloon Text"/>
    <w:basedOn w:val="1"/>
    <w:link w:val="171"/>
    <w:qFormat/>
    <w:uiPriority w:val="99"/>
    <w:rPr>
      <w:sz w:val="18"/>
      <w:szCs w:val="18"/>
    </w:rPr>
  </w:style>
  <w:style w:type="paragraph" w:styleId="55">
    <w:name w:val="footer"/>
    <w:basedOn w:val="1"/>
    <w:link w:val="16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="Cambria" w:hAnsi="Cambria" w:cs="黑体"/>
      <w:sz w:val="21"/>
    </w:rPr>
  </w:style>
  <w:style w:type="paragraph" w:styleId="57">
    <w:name w:val="header"/>
    <w:basedOn w:val="1"/>
    <w:link w:val="16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86"/>
    <w:qFormat/>
    <w:uiPriority w:val="0"/>
    <w:pPr>
      <w:ind w:left="100" w:leftChars="2100"/>
    </w:pPr>
    <w:rPr>
      <w:sz w:val="21"/>
    </w:rPr>
  </w:style>
  <w:style w:type="paragraph" w:styleId="59">
    <w:name w:val="toc 1"/>
    <w:basedOn w:val="1"/>
    <w:next w:val="1"/>
    <w:qFormat/>
    <w:uiPriority w:val="0"/>
    <w:rPr>
      <w:sz w:val="21"/>
    </w:rPr>
  </w:style>
  <w:style w:type="paragraph" w:styleId="60">
    <w:name w:val="List Continue 4"/>
    <w:basedOn w:val="1"/>
    <w:qFormat/>
    <w:uiPriority w:val="0"/>
    <w:pPr>
      <w:spacing w:after="120"/>
      <w:ind w:left="1680" w:leftChars="800"/>
      <w:contextualSpacing/>
    </w:pPr>
    <w:rPr>
      <w:sz w:val="21"/>
    </w:rPr>
  </w:style>
  <w:style w:type="paragraph" w:styleId="61">
    <w:name w:val="toc 4"/>
    <w:basedOn w:val="1"/>
    <w:next w:val="1"/>
    <w:qFormat/>
    <w:uiPriority w:val="0"/>
    <w:pPr>
      <w:ind w:left="1260" w:leftChars="600"/>
    </w:pPr>
    <w:rPr>
      <w:sz w:val="21"/>
    </w:rPr>
  </w:style>
  <w:style w:type="paragraph" w:styleId="62">
    <w:name w:val="index heading"/>
    <w:basedOn w:val="1"/>
    <w:next w:val="63"/>
    <w:qFormat/>
    <w:uiPriority w:val="0"/>
    <w:rPr>
      <w:rFonts w:ascii="Cambria" w:hAnsi="Cambria" w:cs="黑体"/>
      <w:b/>
      <w:bCs/>
      <w:sz w:val="21"/>
    </w:rPr>
  </w:style>
  <w:style w:type="paragraph" w:styleId="63">
    <w:name w:val="index 1"/>
    <w:basedOn w:val="1"/>
    <w:next w:val="1"/>
    <w:qFormat/>
    <w:uiPriority w:val="0"/>
    <w:rPr>
      <w:sz w:val="21"/>
    </w:rPr>
  </w:style>
  <w:style w:type="paragraph" w:styleId="64">
    <w:name w:val="Subtitle"/>
    <w:basedOn w:val="1"/>
    <w:next w:val="1"/>
    <w:link w:val="18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0"/>
      </w:numPr>
      <w:contextualSpacing/>
    </w:pPr>
    <w:rPr>
      <w:sz w:val="21"/>
    </w:rPr>
  </w:style>
  <w:style w:type="paragraph" w:styleId="66">
    <w:name w:val="List"/>
    <w:basedOn w:val="1"/>
    <w:qFormat/>
    <w:uiPriority w:val="0"/>
    <w:pPr>
      <w:ind w:left="200" w:hanging="200" w:hangingChars="200"/>
      <w:contextualSpacing/>
    </w:pPr>
    <w:rPr>
      <w:sz w:val="21"/>
    </w:rPr>
  </w:style>
  <w:style w:type="paragraph" w:styleId="67">
    <w:name w:val="footnote text"/>
    <w:basedOn w:val="1"/>
    <w:link w:val="183"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uiPriority w:val="0"/>
    <w:pPr>
      <w:ind w:left="2100" w:leftChars="1000"/>
    </w:pPr>
    <w:rPr>
      <w:sz w:val="21"/>
    </w:rPr>
  </w:style>
  <w:style w:type="paragraph" w:styleId="69">
    <w:name w:val="List 5"/>
    <w:basedOn w:val="1"/>
    <w:qFormat/>
    <w:uiPriority w:val="0"/>
    <w:pPr>
      <w:ind w:left="100" w:leftChars="800" w:hanging="200" w:hangingChars="200"/>
      <w:contextualSpacing/>
    </w:pPr>
    <w:rPr>
      <w:sz w:val="21"/>
    </w:rPr>
  </w:style>
  <w:style w:type="paragraph" w:styleId="70">
    <w:name w:val="Body Text Indent 3"/>
    <w:basedOn w:val="1"/>
    <w:link w:val="170"/>
    <w:qFormat/>
    <w:uiPriority w:val="0"/>
    <w:pPr>
      <w:spacing w:line="400" w:lineRule="exact"/>
      <w:ind w:firstLine="420"/>
    </w:pPr>
    <w:rPr>
      <w:rFonts w:ascii="宋体"/>
      <w:sz w:val="21"/>
      <w:szCs w:val="20"/>
    </w:rPr>
  </w:style>
  <w:style w:type="paragraph" w:styleId="71">
    <w:name w:val="index 7"/>
    <w:basedOn w:val="1"/>
    <w:next w:val="1"/>
    <w:qFormat/>
    <w:uiPriority w:val="0"/>
    <w:pPr>
      <w:ind w:left="1200" w:leftChars="1200"/>
    </w:pPr>
    <w:rPr>
      <w:sz w:val="21"/>
    </w:rPr>
  </w:style>
  <w:style w:type="paragraph" w:styleId="72">
    <w:name w:val="index 9"/>
    <w:basedOn w:val="1"/>
    <w:next w:val="1"/>
    <w:qFormat/>
    <w:uiPriority w:val="0"/>
    <w:pPr>
      <w:ind w:left="1600" w:leftChars="1600"/>
    </w:pPr>
    <w:rPr>
      <w:sz w:val="21"/>
    </w:rPr>
  </w:style>
  <w:style w:type="paragraph" w:styleId="73">
    <w:name w:val="table of figures"/>
    <w:basedOn w:val="1"/>
    <w:next w:val="1"/>
    <w:qFormat/>
    <w:uiPriority w:val="0"/>
    <w:pPr>
      <w:ind w:left="200" w:leftChars="200" w:hanging="200" w:hangingChars="200"/>
    </w:pPr>
    <w:rPr>
      <w:sz w:val="21"/>
    </w:rPr>
  </w:style>
  <w:style w:type="paragraph" w:styleId="74">
    <w:name w:val="toc 2"/>
    <w:basedOn w:val="1"/>
    <w:next w:val="1"/>
    <w:qFormat/>
    <w:uiPriority w:val="39"/>
    <w:pPr>
      <w:ind w:left="420" w:leftChars="200"/>
    </w:pPr>
    <w:rPr>
      <w:sz w:val="21"/>
    </w:rPr>
  </w:style>
  <w:style w:type="paragraph" w:styleId="75">
    <w:name w:val="toc 9"/>
    <w:basedOn w:val="1"/>
    <w:next w:val="1"/>
    <w:qFormat/>
    <w:uiPriority w:val="0"/>
    <w:pPr>
      <w:ind w:left="3360" w:leftChars="1600"/>
    </w:pPr>
    <w:rPr>
      <w:sz w:val="21"/>
    </w:rPr>
  </w:style>
  <w:style w:type="paragraph" w:styleId="76">
    <w:name w:val="Body Text 2"/>
    <w:basedOn w:val="1"/>
    <w:link w:val="165"/>
    <w:qFormat/>
    <w:uiPriority w:val="0"/>
    <w:pPr>
      <w:jc w:val="left"/>
    </w:pPr>
    <w:rPr>
      <w:rFonts w:ascii="宋体" w:hAnsi="宋体"/>
      <w:sz w:val="21"/>
    </w:rPr>
  </w:style>
  <w:style w:type="paragraph" w:styleId="77">
    <w:name w:val="List 4"/>
    <w:basedOn w:val="1"/>
    <w:qFormat/>
    <w:uiPriority w:val="0"/>
    <w:pPr>
      <w:ind w:left="100" w:leftChars="600" w:hanging="200" w:hangingChars="200"/>
      <w:contextualSpacing/>
    </w:pPr>
    <w:rPr>
      <w:sz w:val="21"/>
    </w:rPr>
  </w:style>
  <w:style w:type="paragraph" w:styleId="78">
    <w:name w:val="List Continue 2"/>
    <w:basedOn w:val="1"/>
    <w:qFormat/>
    <w:uiPriority w:val="0"/>
    <w:pPr>
      <w:spacing w:after="120"/>
      <w:ind w:left="840" w:leftChars="400"/>
      <w:contextualSpacing/>
    </w:pPr>
    <w:rPr>
      <w:sz w:val="21"/>
    </w:rPr>
  </w:style>
  <w:style w:type="paragraph" w:styleId="79">
    <w:name w:val="Message Header"/>
    <w:basedOn w:val="1"/>
    <w:link w:val="189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黑体"/>
    </w:rPr>
  </w:style>
  <w:style w:type="paragraph" w:styleId="80">
    <w:name w:val="HTML Preformatted"/>
    <w:basedOn w:val="1"/>
    <w:link w:val="177"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  <w:contextualSpacing/>
    </w:pPr>
    <w:rPr>
      <w:sz w:val="21"/>
    </w:rPr>
  </w:style>
  <w:style w:type="paragraph" w:styleId="83">
    <w:name w:val="index 2"/>
    <w:basedOn w:val="1"/>
    <w:next w:val="1"/>
    <w:qFormat/>
    <w:uiPriority w:val="0"/>
    <w:pPr>
      <w:ind w:left="200" w:leftChars="200"/>
    </w:pPr>
    <w:rPr>
      <w:sz w:val="21"/>
    </w:rPr>
  </w:style>
  <w:style w:type="paragraph" w:styleId="84">
    <w:name w:val="Title"/>
    <w:basedOn w:val="1"/>
    <w:next w:val="1"/>
    <w:link w:val="178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85">
    <w:name w:val="annotation subject"/>
    <w:basedOn w:val="28"/>
    <w:next w:val="28"/>
    <w:link w:val="173"/>
    <w:qFormat/>
    <w:uiPriority w:val="99"/>
    <w:rPr>
      <w:b/>
      <w:bCs/>
    </w:rPr>
  </w:style>
  <w:style w:type="paragraph" w:styleId="86">
    <w:name w:val="Body Text First Indent"/>
    <w:basedOn w:val="34"/>
    <w:link w:val="191"/>
    <w:qFormat/>
    <w:uiPriority w:val="0"/>
    <w:pPr>
      <w:widowControl w:val="0"/>
      <w:ind w:firstLine="420" w:firstLineChars="100"/>
      <w:jc w:val="both"/>
    </w:pPr>
    <w:rPr>
      <w:kern w:val="2"/>
      <w:sz w:val="21"/>
      <w:szCs w:val="24"/>
    </w:rPr>
  </w:style>
  <w:style w:type="paragraph" w:styleId="87">
    <w:name w:val="Body Text First Indent 2"/>
    <w:basedOn w:val="35"/>
    <w:link w:val="192"/>
    <w:qFormat/>
    <w:uiPriority w:val="0"/>
    <w:pPr>
      <w:spacing w:after="120"/>
      <w:ind w:left="420" w:leftChars="200" w:firstLine="420" w:firstLineChars="200"/>
    </w:pPr>
    <w:rPr>
      <w:sz w:val="21"/>
      <w:szCs w:val="24"/>
    </w:rPr>
  </w:style>
  <w:style w:type="table" w:styleId="89">
    <w:name w:val="Table Grid"/>
    <w:basedOn w:val="88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1">
    <w:name w:val="Strong"/>
    <w:qFormat/>
    <w:uiPriority w:val="22"/>
    <w:rPr>
      <w:b/>
      <w:bCs/>
    </w:rPr>
  </w:style>
  <w:style w:type="character" w:styleId="92">
    <w:name w:val="endnote reference"/>
    <w:semiHidden/>
    <w:qFormat/>
    <w:uiPriority w:val="0"/>
    <w:rPr>
      <w:vertAlign w:val="superscript"/>
    </w:rPr>
  </w:style>
  <w:style w:type="character" w:styleId="93">
    <w:name w:val="page number"/>
    <w:basedOn w:val="90"/>
    <w:qFormat/>
    <w:uiPriority w:val="0"/>
  </w:style>
  <w:style w:type="character" w:styleId="94">
    <w:name w:val="FollowedHyperlink"/>
    <w:basedOn w:val="90"/>
    <w:unhideWhenUsed/>
    <w:qFormat/>
    <w:uiPriority w:val="99"/>
    <w:rPr>
      <w:color w:val="800080"/>
      <w:u w:val="single"/>
    </w:rPr>
  </w:style>
  <w:style w:type="character" w:styleId="95">
    <w:name w:val="Hyperlink"/>
    <w:qFormat/>
    <w:uiPriority w:val="99"/>
    <w:rPr>
      <w:rFonts w:ascii="??" w:hAnsi="??" w:cs="??"/>
      <w:color w:val="0000FF"/>
      <w:sz w:val="18"/>
      <w:szCs w:val="18"/>
      <w:u w:val="single"/>
    </w:rPr>
  </w:style>
  <w:style w:type="character" w:styleId="96">
    <w:name w:val="annotation reference"/>
    <w:qFormat/>
    <w:uiPriority w:val="0"/>
    <w:rPr>
      <w:sz w:val="21"/>
      <w:szCs w:val="21"/>
    </w:rPr>
  </w:style>
  <w:style w:type="paragraph" w:customStyle="1" w:styleId="97">
    <w:name w:val="修订1"/>
    <w:hidden/>
    <w:semiHidden/>
    <w:qFormat/>
    <w:uiPriority w:val="99"/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9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9">
    <w:name w:val="列表段落1"/>
    <w:basedOn w:val="1"/>
    <w:link w:val="201"/>
    <w:qFormat/>
    <w:uiPriority w:val="34"/>
    <w:pPr>
      <w:ind w:firstLine="420" w:firstLineChars="200"/>
    </w:pPr>
    <w:rPr>
      <w:sz w:val="21"/>
    </w:rPr>
  </w:style>
  <w:style w:type="paragraph" w:customStyle="1" w:styleId="100">
    <w:name w:val="TOC 标题1"/>
    <w:basedOn w:val="3"/>
    <w:next w:val="1"/>
    <w:semiHidden/>
    <w:unhideWhenUsed/>
    <w:qFormat/>
    <w:uiPriority w:val="39"/>
    <w:pPr>
      <w:outlineLvl w:val="9"/>
    </w:pPr>
  </w:style>
  <w:style w:type="paragraph" w:customStyle="1" w:styleId="101">
    <w:name w:val="明显引用1"/>
    <w:basedOn w:val="1"/>
    <w:next w:val="1"/>
    <w:link w:val="185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paragraph" w:customStyle="1" w:styleId="102">
    <w:name w:val="书目1"/>
    <w:basedOn w:val="1"/>
    <w:next w:val="1"/>
    <w:semiHidden/>
    <w:unhideWhenUsed/>
    <w:qFormat/>
    <w:uiPriority w:val="37"/>
    <w:rPr>
      <w:sz w:val="21"/>
    </w:rPr>
  </w:style>
  <w:style w:type="paragraph" w:customStyle="1" w:styleId="10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4">
    <w:name w:val="引用1"/>
    <w:basedOn w:val="1"/>
    <w:next w:val="1"/>
    <w:link w:val="190"/>
    <w:qFormat/>
    <w:uiPriority w:val="29"/>
    <w:rPr>
      <w:i/>
      <w:iCs/>
      <w:color w:val="000000"/>
      <w:sz w:val="21"/>
    </w:rPr>
  </w:style>
  <w:style w:type="paragraph" w:customStyle="1" w:styleId="105">
    <w:name w:val="无间隔11"/>
    <w:link w:val="198"/>
    <w:qFormat/>
    <w:uiPriority w:val="0"/>
    <w:rPr>
      <w:rFonts w:ascii="Times New Roman" w:hAnsi="Times New Roman" w:eastAsia="宋体" w:cs="Calibri"/>
      <w:sz w:val="22"/>
      <w:lang w:val="en-US" w:eastAsia="zh-CN" w:bidi="ar-SA"/>
    </w:rPr>
  </w:style>
  <w:style w:type="paragraph" w:customStyle="1" w:styleId="106">
    <w:name w:val="text_2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18"/>
      <w:szCs w:val="18"/>
    </w:rPr>
  </w:style>
  <w:style w:type="paragraph" w:customStyle="1" w:styleId="107">
    <w:name w:val="text_5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8">
    <w:name w:val="title01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??" w:hAnsi="??" w:cs="??"/>
      <w:b/>
      <w:bCs/>
      <w:color w:val="1D477F"/>
      <w:kern w:val="0"/>
      <w:sz w:val="27"/>
      <w:szCs w:val="27"/>
    </w:rPr>
  </w:style>
  <w:style w:type="paragraph" w:customStyle="1" w:styleId="10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 w:val="21"/>
      <w:szCs w:val="21"/>
    </w:rPr>
  </w:style>
  <w:style w:type="paragraph" w:customStyle="1" w:styleId="110">
    <w:name w:val="shadow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1">
    <w:name w:val="text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112">
    <w:name w:val="redonly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13">
    <w:name w:val="列出段落11"/>
    <w:qFormat/>
    <w:uiPriority w:val="34"/>
    <w:pPr>
      <w:widowControl w:val="0"/>
      <w:ind w:firstLine="420"/>
      <w:jc w:val="both"/>
    </w:pPr>
    <w:rPr>
      <w:rFonts w:ascii="Calibri" w:hAnsi="Calibri" w:eastAsia="宋体" w:cs="Calibri"/>
      <w:color w:val="000000"/>
      <w:szCs w:val="21"/>
      <w:lang w:val="en-US" w:eastAsia="zh-CN" w:bidi="ar-SA"/>
    </w:rPr>
  </w:style>
  <w:style w:type="paragraph" w:customStyle="1" w:styleId="114">
    <w:name w:val="myfont"/>
    <w:basedOn w:val="1"/>
    <w:qFormat/>
    <w:uiPriority w:val="0"/>
    <w:pPr>
      <w:widowControl/>
      <w:spacing w:before="75" w:after="75" w:line="30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5">
    <w:name w:val="TOC 标题11"/>
    <w:basedOn w:val="3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16">
    <w:name w:val="title02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7">
    <w:name w:val="text_3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</w:rPr>
  </w:style>
  <w:style w:type="paragraph" w:customStyle="1" w:styleId="118">
    <w:name w:val="text_4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21"/>
      <w:szCs w:val="21"/>
    </w:rPr>
  </w:style>
  <w:style w:type="paragraph" w:customStyle="1" w:styleId="119">
    <w:name w:val="List Paragraph1"/>
    <w:qFormat/>
    <w:uiPriority w:val="0"/>
    <w:pPr>
      <w:widowControl w:val="0"/>
      <w:ind w:firstLine="420"/>
      <w:jc w:val="both"/>
    </w:pPr>
    <w:rPr>
      <w:rFonts w:ascii="Calibri" w:hAnsi="Calibri" w:eastAsia="宋体" w:cs="Calibri"/>
      <w:color w:val="000000"/>
      <w:szCs w:val="21"/>
      <w:lang w:val="en-US" w:eastAsia="zh-CN" w:bidi="ar-SA"/>
    </w:rPr>
  </w:style>
  <w:style w:type="paragraph" w:customStyle="1" w:styleId="120">
    <w:name w:val="text_1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F1FBF0"/>
      <w:kern w:val="0"/>
      <w:sz w:val="18"/>
      <w:szCs w:val="18"/>
    </w:rPr>
  </w:style>
  <w:style w:type="paragraph" w:customStyle="1" w:styleId="121">
    <w:name w:val="样式1"/>
    <w:basedOn w:val="1"/>
    <w:qFormat/>
    <w:uiPriority w:val="0"/>
    <w:pPr>
      <w:tabs>
        <w:tab w:val="left" w:pos="709"/>
        <w:tab w:val="left" w:pos="840"/>
      </w:tabs>
      <w:ind w:left="840" w:hanging="360"/>
    </w:pPr>
    <w:rPr>
      <w:rFonts w:ascii="宋体" w:hAnsi="宋体"/>
      <w:sz w:val="21"/>
      <w:szCs w:val="21"/>
    </w:rPr>
  </w:style>
  <w:style w:type="paragraph" w:customStyle="1" w:styleId="122">
    <w:name w:val="表格"/>
    <w:basedOn w:val="1"/>
    <w:qFormat/>
    <w:uiPriority w:val="0"/>
    <w:pPr>
      <w:adjustRightInd w:val="0"/>
      <w:spacing w:before="40" w:after="40"/>
      <w:jc w:val="center"/>
    </w:pPr>
    <w:rPr>
      <w:rFonts w:hint="eastAsia" w:ascii="昆仑仿宋" w:eastAsia="昆仑仿宋"/>
      <w:kern w:val="0"/>
      <w:szCs w:val="20"/>
    </w:rPr>
  </w:style>
  <w:style w:type="paragraph" w:customStyle="1" w:styleId="1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4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8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9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3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131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13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1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13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6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7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3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39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0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3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5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6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48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50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5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152">
    <w:name w:val="xl9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153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character" w:customStyle="1" w:styleId="154">
    <w:name w:val="标题 1 字符"/>
    <w:basedOn w:val="9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5">
    <w:name w:val="标题 2 字符"/>
    <w:basedOn w:val="90"/>
    <w:link w:val="4"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56">
    <w:name w:val="标题 3 字符"/>
    <w:basedOn w:val="90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7">
    <w:name w:val="标题 4 字符"/>
    <w:basedOn w:val="90"/>
    <w:link w:val="6"/>
    <w:qFormat/>
    <w:uiPriority w:val="0"/>
    <w:rPr>
      <w:rFonts w:ascii="Cambria" w:hAnsi="Cambria" w:eastAsia="宋体" w:cs="黑体"/>
      <w:b/>
      <w:bCs/>
      <w:sz w:val="28"/>
      <w:szCs w:val="28"/>
    </w:rPr>
  </w:style>
  <w:style w:type="character" w:customStyle="1" w:styleId="158">
    <w:name w:val="标题 5 字符"/>
    <w:basedOn w:val="90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59">
    <w:name w:val="标题 6 字符"/>
    <w:basedOn w:val="90"/>
    <w:link w:val="8"/>
    <w:semiHidden/>
    <w:qFormat/>
    <w:uiPriority w:val="0"/>
    <w:rPr>
      <w:rFonts w:ascii="Cambria" w:hAnsi="Cambria" w:eastAsia="宋体" w:cs="黑体"/>
      <w:b/>
      <w:bCs/>
      <w:sz w:val="24"/>
      <w:szCs w:val="24"/>
    </w:rPr>
  </w:style>
  <w:style w:type="character" w:customStyle="1" w:styleId="160">
    <w:name w:val="标题 7 字符"/>
    <w:basedOn w:val="90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61">
    <w:name w:val="标题 8 字符"/>
    <w:basedOn w:val="90"/>
    <w:link w:val="10"/>
    <w:semiHidden/>
    <w:qFormat/>
    <w:uiPriority w:val="0"/>
    <w:rPr>
      <w:rFonts w:ascii="Cambria" w:hAnsi="Cambria" w:eastAsia="宋体" w:cs="黑体"/>
      <w:sz w:val="24"/>
      <w:szCs w:val="24"/>
    </w:rPr>
  </w:style>
  <w:style w:type="character" w:customStyle="1" w:styleId="162">
    <w:name w:val="标题 9 字符"/>
    <w:basedOn w:val="90"/>
    <w:link w:val="11"/>
    <w:semiHidden/>
    <w:qFormat/>
    <w:uiPriority w:val="0"/>
    <w:rPr>
      <w:rFonts w:ascii="Cambria" w:hAnsi="Cambria" w:eastAsia="宋体" w:cs="黑体"/>
      <w:szCs w:val="21"/>
    </w:rPr>
  </w:style>
  <w:style w:type="character" w:customStyle="1" w:styleId="163">
    <w:name w:val="页脚 字符"/>
    <w:basedOn w:val="90"/>
    <w:link w:val="5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4">
    <w:name w:val="正文文本 字符"/>
    <w:basedOn w:val="90"/>
    <w:link w:val="34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65">
    <w:name w:val="正文文本 2 字符"/>
    <w:basedOn w:val="90"/>
    <w:link w:val="76"/>
    <w:qFormat/>
    <w:uiPriority w:val="0"/>
    <w:rPr>
      <w:rFonts w:ascii="宋体" w:hAnsi="宋体" w:eastAsia="宋体" w:cs="Times New Roman"/>
      <w:szCs w:val="24"/>
    </w:rPr>
  </w:style>
  <w:style w:type="character" w:customStyle="1" w:styleId="166">
    <w:name w:val="页眉 字符"/>
    <w:basedOn w:val="90"/>
    <w:link w:val="5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7">
    <w:name w:val="纯文本 字符"/>
    <w:basedOn w:val="90"/>
    <w:link w:val="45"/>
    <w:qFormat/>
    <w:uiPriority w:val="99"/>
    <w:rPr>
      <w:rFonts w:ascii="宋体" w:hAnsi="Courier New" w:eastAsia="宋体" w:cs="Times New Roman"/>
      <w:szCs w:val="20"/>
    </w:rPr>
  </w:style>
  <w:style w:type="character" w:customStyle="1" w:styleId="168">
    <w:name w:val="正文文本缩进 字符"/>
    <w:basedOn w:val="90"/>
    <w:link w:val="3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9">
    <w:name w:val="正文文本缩进 2 字符"/>
    <w:basedOn w:val="90"/>
    <w:link w:val="51"/>
    <w:qFormat/>
    <w:uiPriority w:val="0"/>
    <w:rPr>
      <w:rFonts w:ascii="宋体" w:hAnsi="Times New Roman" w:eastAsia="宋体" w:cs="Times New Roman"/>
      <w:color w:val="FF0000"/>
      <w:sz w:val="30"/>
      <w:szCs w:val="20"/>
    </w:rPr>
  </w:style>
  <w:style w:type="character" w:customStyle="1" w:styleId="170">
    <w:name w:val="正文文本缩进 3 字符"/>
    <w:basedOn w:val="90"/>
    <w:link w:val="70"/>
    <w:qFormat/>
    <w:uiPriority w:val="0"/>
    <w:rPr>
      <w:rFonts w:ascii="宋体" w:hAnsi="Times New Roman" w:eastAsia="宋体" w:cs="Times New Roman"/>
      <w:szCs w:val="20"/>
    </w:rPr>
  </w:style>
  <w:style w:type="character" w:customStyle="1" w:styleId="171">
    <w:name w:val="批注框文本 字符"/>
    <w:basedOn w:val="90"/>
    <w:link w:val="5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2">
    <w:name w:val="批注文字 字符"/>
    <w:basedOn w:val="90"/>
    <w:link w:val="2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批注主题 字符"/>
    <w:basedOn w:val="172"/>
    <w:link w:val="85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4">
    <w:name w:val="尾注文本 字符"/>
    <w:basedOn w:val="90"/>
    <w:link w:val="5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tf1"/>
    <w:qFormat/>
    <w:uiPriority w:val="0"/>
    <w:rPr>
      <w:spacing w:val="300"/>
      <w:sz w:val="18"/>
      <w:szCs w:val="18"/>
    </w:rPr>
  </w:style>
  <w:style w:type="character" w:customStyle="1" w:styleId="176">
    <w:name w:val="HTML 地址 字符"/>
    <w:basedOn w:val="90"/>
    <w:link w:val="41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77">
    <w:name w:val="HTML 预设格式 字符"/>
    <w:basedOn w:val="90"/>
    <w:link w:val="80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78">
    <w:name w:val="标题 字符"/>
    <w:basedOn w:val="90"/>
    <w:link w:val="84"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79">
    <w:name w:val="称呼 字符"/>
    <w:basedOn w:val="90"/>
    <w:link w:val="3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0">
    <w:name w:val="电子邮件签名 字符"/>
    <w:basedOn w:val="90"/>
    <w:link w:val="1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1">
    <w:name w:val="副标题 字符"/>
    <w:basedOn w:val="90"/>
    <w:link w:val="64"/>
    <w:qFormat/>
    <w:uiPriority w:val="0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182">
    <w:name w:val="宏文本 字符"/>
    <w:basedOn w:val="90"/>
    <w:link w:val="2"/>
    <w:qFormat/>
    <w:uiPriority w:val="0"/>
    <w:rPr>
      <w:rFonts w:ascii="Courier New" w:hAnsi="Courier New" w:eastAsia="宋体" w:cs="Courier New"/>
      <w:sz w:val="24"/>
      <w:szCs w:val="24"/>
    </w:rPr>
  </w:style>
  <w:style w:type="character" w:customStyle="1" w:styleId="183">
    <w:name w:val="脚注文本 字符"/>
    <w:basedOn w:val="90"/>
    <w:link w:val="6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4">
    <w:name w:val="结束语 字符"/>
    <w:basedOn w:val="90"/>
    <w:link w:val="3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5">
    <w:name w:val="明显引用 字符"/>
    <w:basedOn w:val="90"/>
    <w:link w:val="101"/>
    <w:qFormat/>
    <w:uiPriority w:val="30"/>
    <w:rPr>
      <w:rFonts w:ascii="Times New Roman" w:hAnsi="Times New Roman" w:eastAsia="宋体" w:cs="Times New Roman"/>
      <w:b/>
      <w:bCs/>
      <w:i/>
      <w:iCs/>
      <w:color w:val="4F81BD"/>
      <w:szCs w:val="24"/>
    </w:rPr>
  </w:style>
  <w:style w:type="character" w:customStyle="1" w:styleId="186">
    <w:name w:val="签名 字符"/>
    <w:basedOn w:val="90"/>
    <w:link w:val="5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7">
    <w:name w:val="日期 字符"/>
    <w:basedOn w:val="90"/>
    <w:link w:val="5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8">
    <w:name w:val="文档结构图 字符"/>
    <w:basedOn w:val="90"/>
    <w:link w:val="26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89">
    <w:name w:val="信息标题 字符"/>
    <w:basedOn w:val="90"/>
    <w:link w:val="79"/>
    <w:qFormat/>
    <w:uiPriority w:val="0"/>
    <w:rPr>
      <w:rFonts w:ascii="Cambria" w:hAnsi="Cambria" w:eastAsia="宋体" w:cs="黑体"/>
      <w:sz w:val="24"/>
      <w:szCs w:val="24"/>
      <w:shd w:val="pct20" w:color="auto" w:fill="auto"/>
    </w:rPr>
  </w:style>
  <w:style w:type="character" w:customStyle="1" w:styleId="190">
    <w:name w:val="引用 字符"/>
    <w:basedOn w:val="90"/>
    <w:link w:val="104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character" w:customStyle="1" w:styleId="191">
    <w:name w:val="正文文本首行缩进 字符"/>
    <w:basedOn w:val="164"/>
    <w:link w:val="86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92">
    <w:name w:val="正文文本首行缩进 2 字符"/>
    <w:basedOn w:val="168"/>
    <w:link w:val="87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93">
    <w:name w:val="正文文本 3 字符"/>
    <w:basedOn w:val="90"/>
    <w:link w:val="31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94">
    <w:name w:val="注释标题 字符"/>
    <w:basedOn w:val="90"/>
    <w:link w:val="1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5">
    <w:name w:val="skinobject1"/>
    <w:qFormat/>
    <w:uiPriority w:val="0"/>
    <w:rPr>
      <w:rFonts w:hint="default" w:ascii="Tahoma" w:hAnsi="Tahoma" w:cs="Tahoma"/>
      <w:color w:val="356786"/>
      <w:sz w:val="18"/>
      <w:szCs w:val="18"/>
      <w:u w:val="none"/>
    </w:rPr>
  </w:style>
  <w:style w:type="character" w:customStyle="1" w:styleId="196">
    <w:name w:val="text_41"/>
    <w:qFormat/>
    <w:uiPriority w:val="0"/>
    <w:rPr>
      <w:b/>
      <w:bCs/>
      <w:color w:val="163900"/>
      <w:sz w:val="21"/>
      <w:szCs w:val="21"/>
    </w:rPr>
  </w:style>
  <w:style w:type="character" w:customStyle="1" w:styleId="197">
    <w:name w:val="text_51"/>
    <w:qFormat/>
    <w:uiPriority w:val="0"/>
    <w:rPr>
      <w:color w:val="000000"/>
      <w:sz w:val="18"/>
      <w:szCs w:val="18"/>
    </w:rPr>
  </w:style>
  <w:style w:type="character" w:customStyle="1" w:styleId="198">
    <w:name w:val="No Spacing Char"/>
    <w:link w:val="105"/>
    <w:qFormat/>
    <w:uiPriority w:val="0"/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character" w:customStyle="1" w:styleId="199">
    <w:name w:val="Char Char5"/>
    <w:qFormat/>
    <w:uiPriority w:val="0"/>
    <w:rPr>
      <w:sz w:val="18"/>
      <w:szCs w:val="18"/>
    </w:rPr>
  </w:style>
  <w:style w:type="character" w:customStyle="1" w:styleId="200">
    <w:name w:val="text_21"/>
    <w:qFormat/>
    <w:uiPriority w:val="0"/>
    <w:rPr>
      <w:b/>
      <w:bCs/>
      <w:color w:val="163900"/>
      <w:sz w:val="18"/>
      <w:szCs w:val="18"/>
    </w:rPr>
  </w:style>
  <w:style w:type="character" w:customStyle="1" w:styleId="201">
    <w:name w:val="列表段落 字符"/>
    <w:link w:val="99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202">
    <w:name w:val="wmejpqm2az9qma"/>
    <w:qFormat/>
    <w:uiPriority w:val="0"/>
  </w:style>
  <w:style w:type="character" w:customStyle="1" w:styleId="203">
    <w:name w:val="wmijnam2azlqnqdj"/>
    <w:qFormat/>
    <w:uiPriority w:val="0"/>
  </w:style>
  <w:style w:type="character" w:customStyle="1" w:styleId="204">
    <w:name w:val="wmejpqm1az1qmg"/>
    <w:qFormat/>
    <w:uiPriority w:val="0"/>
  </w:style>
  <w:style w:type="character" w:customStyle="1" w:styleId="205">
    <w:name w:val="wmejpqm2az9qna"/>
    <w:qFormat/>
    <w:uiPriority w:val="0"/>
  </w:style>
  <w:style w:type="character" w:customStyle="1" w:styleId="206">
    <w:name w:val="wmejpqm2az5qng"/>
    <w:qFormat/>
    <w:uiPriority w:val="0"/>
  </w:style>
  <w:style w:type="character" w:customStyle="1" w:styleId="207">
    <w:name w:val="wmejpqm1aztqng"/>
    <w:qFormat/>
    <w:uiPriority w:val="0"/>
  </w:style>
  <w:style w:type="character" w:customStyle="1" w:styleId="208">
    <w:name w:val="wmejpqm1azhqng"/>
    <w:qFormat/>
    <w:uiPriority w:val="0"/>
  </w:style>
  <w:style w:type="character" w:customStyle="1" w:styleId="209">
    <w:name w:val="wmejpqm1azxqmg"/>
    <w:qFormat/>
    <w:uiPriority w:val="0"/>
  </w:style>
  <w:style w:type="character" w:customStyle="1" w:styleId="210">
    <w:name w:val="wmijmwm1aztqmgdh"/>
    <w:qFormat/>
    <w:uiPriority w:val="0"/>
  </w:style>
  <w:style w:type="character" w:customStyle="1" w:styleId="211">
    <w:name w:val="wmejpqm2az9qng"/>
    <w:qFormat/>
    <w:uiPriority w:val="0"/>
  </w:style>
  <w:style w:type="character" w:customStyle="1" w:styleId="212">
    <w:name w:val="wmejpqm1aztqmg"/>
    <w:qFormat/>
    <w:uiPriority w:val="0"/>
  </w:style>
  <w:style w:type="character" w:customStyle="1" w:styleId="213">
    <w:name w:val="wmejpqm1azzqoa"/>
    <w:qFormat/>
    <w:uiPriority w:val="0"/>
  </w:style>
  <w:style w:type="character" w:customStyle="1" w:styleId="214">
    <w:name w:val="wmejpqm1azlqna"/>
    <w:qFormat/>
    <w:uiPriority w:val="0"/>
  </w:style>
  <w:style w:type="character" w:customStyle="1" w:styleId="215">
    <w:name w:val="wmcjnqmyaz5qna"/>
    <w:qFormat/>
    <w:uiPriority w:val="0"/>
  </w:style>
  <w:style w:type="character" w:customStyle="1" w:styleId="216">
    <w:name w:val="wmijmwmwaz1qngdv"/>
    <w:qFormat/>
    <w:uiPriority w:val="0"/>
  </w:style>
  <w:style w:type="character" w:customStyle="1" w:styleId="217">
    <w:name w:val="wmijnqm9azpqmqdv"/>
    <w:qFormat/>
    <w:uiPriority w:val="0"/>
  </w:style>
  <w:style w:type="character" w:customStyle="1" w:styleId="218">
    <w:name w:val="wmejpqm1azpqna"/>
    <w:qFormat/>
    <w:uiPriority w:val="0"/>
  </w:style>
  <w:style w:type="character" w:customStyle="1" w:styleId="219">
    <w:name w:val="apple-converted-space"/>
    <w:qFormat/>
    <w:uiPriority w:val="0"/>
  </w:style>
  <w:style w:type="paragraph" w:styleId="220">
    <w:name w:val="List Paragraph"/>
    <w:basedOn w:val="1"/>
    <w:qFormat/>
    <w:uiPriority w:val="34"/>
    <w:pPr>
      <w:ind w:firstLine="420" w:firstLineChars="200"/>
    </w:pPr>
  </w:style>
  <w:style w:type="paragraph" w:customStyle="1" w:styleId="221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223">
    <w:name w:val="font51"/>
    <w:basedOn w:val="9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4">
    <w:name w:val="font41"/>
    <w:basedOn w:val="9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25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192</Pages>
  <Words>118772</Words>
  <Characters>138518</Characters>
  <Lines>111</Lines>
  <Paragraphs>31</Paragraphs>
  <TotalTime>1</TotalTime>
  <ScaleCrop>false</ScaleCrop>
  <LinksUpToDate>false</LinksUpToDate>
  <CharactersWithSpaces>140242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2018-01-05T03:26:00Z</dcterms:created>
  <dc:creator>钟江浩</dc:creator>
  <cp:lastModifiedBy>yangpeng</cp:lastModifiedBy>
  <dcterms:modified xsi:type="dcterms:W3CDTF">2021-12-07T06:42:12Z</dcterms:modified>
  <dc:title>国宝人寿重大疾病绿色通道健康服务手册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